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FE8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</w:p>
    <w:p w14:paraId="1B4F927A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B401F" w:rsidRPr="00AB401F" w14:paraId="2FCC6AF0" w14:textId="77777777" w:rsidTr="00FB679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6B318D4" w14:textId="77777777" w:rsidR="00AB401F" w:rsidRPr="00AB401F" w:rsidRDefault="00AB401F" w:rsidP="00FB679E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B401F">
              <w:rPr>
                <w:sz w:val="22"/>
                <w:szCs w:val="22"/>
              </w:rPr>
              <w:br w:type="page"/>
            </w:r>
            <w:r w:rsidRPr="00AB401F">
              <w:rPr>
                <w:b/>
                <w:sz w:val="22"/>
                <w:szCs w:val="22"/>
              </w:rPr>
              <w:t>Załącznik Nr 1 do Zapytania</w:t>
            </w:r>
          </w:p>
        </w:tc>
      </w:tr>
      <w:tr w:rsidR="00AB401F" w:rsidRPr="00AB401F" w14:paraId="3F804885" w14:textId="77777777" w:rsidTr="00FB679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2F3E92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  <w:r w:rsidRPr="00AB401F">
              <w:rPr>
                <w:b/>
                <w:sz w:val="22"/>
                <w:szCs w:val="22"/>
              </w:rPr>
              <w:t>FORMULARZ OFERTOWY</w:t>
            </w:r>
          </w:p>
        </w:tc>
      </w:tr>
    </w:tbl>
    <w:p w14:paraId="376AFC3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B401F" w:rsidRPr="00AB401F" w14:paraId="0F7FAE4C" w14:textId="77777777" w:rsidTr="00FB679E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E5ACB62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</w:p>
          <w:p w14:paraId="1C393CAE" w14:textId="77777777" w:rsidR="00AB401F" w:rsidRPr="00AB401F" w:rsidRDefault="00AB401F" w:rsidP="00FB679E">
            <w:pPr>
              <w:pStyle w:val="Tekstprzypisudolnego"/>
              <w:spacing w:after="40"/>
              <w:jc w:val="center"/>
              <w:rPr>
                <w:b/>
                <w:sz w:val="22"/>
                <w:szCs w:val="22"/>
              </w:rPr>
            </w:pPr>
            <w:r w:rsidRPr="00AB401F">
              <w:rPr>
                <w:b/>
                <w:sz w:val="22"/>
                <w:szCs w:val="22"/>
              </w:rPr>
              <w:t>OFERTA</w:t>
            </w:r>
          </w:p>
          <w:p w14:paraId="5AD99D07" w14:textId="77777777" w:rsidR="00AB401F" w:rsidRPr="00AB401F" w:rsidRDefault="00AB401F" w:rsidP="00FB679E">
            <w:pPr>
              <w:pStyle w:val="Tekstprzypisudolnego"/>
              <w:spacing w:after="40"/>
              <w:ind w:firstLine="4712"/>
              <w:rPr>
                <w:b/>
                <w:sz w:val="22"/>
                <w:szCs w:val="22"/>
              </w:rPr>
            </w:pPr>
          </w:p>
          <w:p w14:paraId="6969E9C3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/>
                <w:bCs/>
                <w:iCs/>
              </w:rPr>
              <w:t>Przedsiębiorstwo Usług Komunalnych w Kolnie Sp. z o.o.</w:t>
            </w:r>
          </w:p>
          <w:p w14:paraId="1F39BDFA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/>
                <w:bCs/>
                <w:iCs/>
              </w:rPr>
              <w:t>18-500 Kolno, ul. Kolejowa 4A</w:t>
            </w:r>
          </w:p>
          <w:p w14:paraId="0539D506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Tel. nr: (+48 86) 278 22 84; faks nr: (+48 86) 278 25 12</w:t>
            </w:r>
          </w:p>
          <w:p w14:paraId="16ADF94F" w14:textId="77777777" w:rsidR="00AB401F" w:rsidRPr="00AB401F" w:rsidRDefault="00AB401F" w:rsidP="00FB679E">
            <w:pPr>
              <w:jc w:val="right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www.puk-kolno.pl</w:t>
            </w:r>
          </w:p>
          <w:p w14:paraId="2B421308" w14:textId="77777777" w:rsidR="00AB401F" w:rsidRPr="00AB401F" w:rsidRDefault="00AB401F" w:rsidP="00FB679E">
            <w:pPr>
              <w:pStyle w:val="Tekstprzypisudolnego"/>
              <w:spacing w:after="40"/>
              <w:jc w:val="right"/>
              <w:rPr>
                <w:sz w:val="22"/>
                <w:szCs w:val="22"/>
              </w:rPr>
            </w:pPr>
          </w:p>
          <w:p w14:paraId="15E86537" w14:textId="32C1F701" w:rsidR="00AB401F" w:rsidRPr="00AD6EAC" w:rsidRDefault="00AB401F" w:rsidP="00AD6E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401F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B401F">
              <w:rPr>
                <w:rFonts w:ascii="Times New Roman" w:hAnsi="Times New Roman" w:cs="Times New Roman"/>
                <w:bCs/>
              </w:rPr>
              <w:t>postępowaniu o udzielenie zamówienia publicznego prowadzone jest na zasadzie konkurencyjności w oparciu o Wytyczne w zakresie kwalifikowalności wydatków w ramach Europejskiego Funduszu Rozwoju Regionalnego, Europejskiego Funduszu Społecznego oraz Funduszu Spójności na lata 2014 – 2020 Ministerstwo Rozwoju Warszawa 19 lipca 2017r. tzw.</w:t>
            </w:r>
            <w:r w:rsidRPr="00AB401F">
              <w:rPr>
                <w:rFonts w:ascii="Times New Roman" w:hAnsi="Times New Roman" w:cs="Times New Roman"/>
                <w:b/>
                <w:bCs/>
              </w:rPr>
              <w:t xml:space="preserve"> baza konkurencyjności </w:t>
            </w:r>
            <w:r w:rsidRPr="00AB401F">
              <w:rPr>
                <w:rFonts w:ascii="Times New Roman" w:hAnsi="Times New Roman" w:cs="Times New Roman"/>
                <w:bCs/>
              </w:rPr>
              <w:t xml:space="preserve">oraz </w:t>
            </w:r>
            <w:r w:rsidRPr="00AB401F">
              <w:rPr>
                <w:rStyle w:val="Teksttreci5Exact"/>
                <w:rFonts w:ascii="Times New Roman" w:hAnsi="Times New Roman" w:cs="Times New Roman"/>
                <w:bCs w:val="0"/>
              </w:rPr>
              <w:t>regulaminu</w:t>
            </w:r>
            <w:r w:rsidRPr="00AB401F">
              <w:rPr>
                <w:rStyle w:val="Teksttreci5Exact"/>
                <w:rFonts w:ascii="Times New Roman" w:hAnsi="Times New Roman" w:cs="Times New Roman"/>
                <w:b w:val="0"/>
                <w:bCs w:val="0"/>
              </w:rPr>
              <w:t xml:space="preserve"> udzielania zamówień publicznych realizowanych przez Przedsiębiorstwo Usług Komunalnych w Kolnie sp. z o. o. w ramach programu Operacyjnego Infrastruktura i Środowisko na lata 2014 – 2020 - </w:t>
            </w:r>
            <w:r w:rsidR="00AD6EAC" w:rsidRPr="00AB401F">
              <w:rPr>
                <w:rFonts w:ascii="Times New Roman" w:hAnsi="Times New Roman" w:cs="Times New Roman"/>
                <w:b/>
                <w:bCs/>
              </w:rPr>
              <w:t>Instalacja urządzeń do monitoringu pracy sieci wodociągowej, w tym system GIS (System informacji przestrzennej)</w:t>
            </w:r>
            <w:r w:rsidRPr="00AB401F">
              <w:rPr>
                <w:rStyle w:val="Teksttreci5Exact"/>
                <w:rFonts w:ascii="Times New Roman" w:hAnsi="Times New Roman" w:cs="Times New Roman"/>
              </w:rPr>
              <w:t xml:space="preserve"> </w:t>
            </w:r>
            <w:r w:rsidRPr="00AB401F">
              <w:rPr>
                <w:rFonts w:ascii="Times New Roman" w:hAnsi="Times New Roman" w:cs="Times New Roman"/>
                <w:sz w:val="22"/>
                <w:szCs w:val="22"/>
              </w:rPr>
              <w:t>składam niniejszą ofertę na</w:t>
            </w:r>
            <w:r w:rsidRPr="00AB40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B401F" w:rsidRPr="00AB401F" w14:paraId="148563A5" w14:textId="77777777" w:rsidTr="00FB679E">
        <w:trPr>
          <w:trHeight w:val="1502"/>
        </w:trPr>
        <w:tc>
          <w:tcPr>
            <w:tcW w:w="9214" w:type="dxa"/>
            <w:gridSpan w:val="2"/>
          </w:tcPr>
          <w:p w14:paraId="304E5FBE" w14:textId="77777777" w:rsidR="00AB401F" w:rsidRPr="00AB401F" w:rsidRDefault="00AB401F" w:rsidP="00FB679E">
            <w:pPr>
              <w:pStyle w:val="Akapitzlist"/>
              <w:tabs>
                <w:tab w:val="left" w:pos="459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DANE WYKONAWCY:</w:t>
            </w:r>
          </w:p>
          <w:p w14:paraId="49BBD676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Osoba upoważniona do reprezentacji Wykonawcy/ów i podpisująca ofertę:</w:t>
            </w:r>
            <w:r w:rsidRPr="00AB401F">
              <w:rPr>
                <w:rFonts w:ascii="Times New Roman" w:hAnsi="Times New Roman" w:cs="Times New Roman"/>
                <w:b/>
              </w:rPr>
              <w:t>………………..…………………………………………………………</w:t>
            </w:r>
          </w:p>
          <w:p w14:paraId="461F4FEC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</w:rPr>
              <w:t>Wykonawca/Wykonawcy:</w:t>
            </w:r>
            <w:r w:rsidRPr="00AB401F">
              <w:rPr>
                <w:rFonts w:ascii="Times New Roman" w:hAnsi="Times New Roman" w:cs="Times New Roman"/>
                <w:b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3A49EF85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</w:rPr>
              <w:t>Adres: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………………………………………………………………………………………………………..……..……..……..…...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AB401F">
              <w:rPr>
                <w:rFonts w:ascii="Times New Roman" w:hAnsi="Times New Roman" w:cs="Times New Roman"/>
                <w:b/>
              </w:rPr>
              <w:t>.……………………………………………………………………………</w:t>
            </w:r>
          </w:p>
          <w:p w14:paraId="4176928A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Osoba odpowiedzialna za kontakty z Zamawiającym:</w:t>
            </w:r>
            <w:r w:rsidRPr="00AB401F">
              <w:rPr>
                <w:rFonts w:ascii="Times New Roman" w:hAnsi="Times New Roman" w:cs="Times New Roman"/>
                <w:b/>
              </w:rPr>
              <w:t>.…………………………………………..……..</w:t>
            </w:r>
          </w:p>
          <w:p w14:paraId="7CE08E12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 xml:space="preserve">Dane teleadresowe na które należy przekazywać korespondencję związaną z niniejszym postępowaniem: </w:t>
            </w:r>
            <w:proofErr w:type="spellStart"/>
            <w:r w:rsidRPr="00AB401F">
              <w:rPr>
                <w:rFonts w:ascii="Times New Roman" w:hAnsi="Times New Roman" w:cs="Times New Roman"/>
              </w:rPr>
              <w:t>tel</w:t>
            </w:r>
            <w:proofErr w:type="spellEnd"/>
            <w:r w:rsidRPr="00AB401F">
              <w:rPr>
                <w:rFonts w:ascii="Times New Roman" w:hAnsi="Times New Roman" w:cs="Times New Roman"/>
              </w:rPr>
              <w:t>/faks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………………………………………………………………………….</w:t>
            </w:r>
          </w:p>
          <w:p w14:paraId="4DB755DA" w14:textId="77777777" w:rsidR="00AB401F" w:rsidRPr="00AB401F" w:rsidRDefault="00AB401F" w:rsidP="00FB679E">
            <w:pPr>
              <w:spacing w:after="40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email</w:t>
            </w:r>
            <w:r w:rsidRPr="00AB401F">
              <w:rPr>
                <w:rFonts w:ascii="Times New Roman" w:hAnsi="Times New Roman" w:cs="Times New Roman"/>
                <w:b/>
              </w:rPr>
              <w:t>………………………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t xml:space="preserve">………………………………………………ji o </w:t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  <w:vanish/>
              </w:rPr>
              <w:pgNum/>
            </w:r>
            <w:r w:rsidRPr="00AB401F">
              <w:rPr>
                <w:rFonts w:ascii="Times New Roman" w:hAnsi="Times New Roman" w:cs="Times New Roman"/>
                <w:b/>
              </w:rPr>
              <w:t>……………………………………………………………………</w:t>
            </w:r>
          </w:p>
          <w:p w14:paraId="0D657C37" w14:textId="77777777" w:rsidR="00AB401F" w:rsidRPr="00AB401F" w:rsidRDefault="00AB401F" w:rsidP="00FB679E">
            <w:pPr>
              <w:pStyle w:val="Tekstprzypisudolnego"/>
              <w:spacing w:after="40"/>
              <w:rPr>
                <w:b/>
                <w:sz w:val="22"/>
                <w:szCs w:val="22"/>
              </w:rPr>
            </w:pPr>
            <w:r w:rsidRPr="00AB401F">
              <w:rPr>
                <w:sz w:val="22"/>
                <w:szCs w:val="22"/>
              </w:rPr>
              <w:t>Adres do korespondencji (jeżeli inny niż adres siedziby):</w:t>
            </w:r>
            <w:r w:rsidRPr="00AB401F">
              <w:rPr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095B12AA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05E7BE95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2686FDCC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  <w:p w14:paraId="23C34045" w14:textId="77777777" w:rsidR="00AB401F" w:rsidRPr="00AB401F" w:rsidRDefault="00AB401F" w:rsidP="00FB679E">
            <w:pPr>
              <w:pStyle w:val="Tekstprzypisudolnego"/>
              <w:spacing w:after="40"/>
              <w:rPr>
                <w:sz w:val="22"/>
                <w:szCs w:val="22"/>
              </w:rPr>
            </w:pPr>
          </w:p>
        </w:tc>
      </w:tr>
      <w:tr w:rsidR="00AB401F" w:rsidRPr="00AB401F" w14:paraId="39E7CC50" w14:textId="77777777" w:rsidTr="00FB679E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C4C7CD8" w14:textId="5180CC52" w:rsidR="00AB401F" w:rsidRPr="00AB401F" w:rsidRDefault="007833A0" w:rsidP="00FB679E">
            <w:pPr>
              <w:spacing w:after="4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Zadanie : </w:t>
            </w:r>
            <w:r w:rsidRPr="00AB401F">
              <w:rPr>
                <w:rFonts w:ascii="Times New Roman" w:hAnsi="Times New Roman" w:cs="Times New Roman"/>
                <w:b/>
                <w:bCs/>
              </w:rPr>
              <w:t>Instalacja urządzeń do monitoringu pracy sieci wodociągowej, w tym system GIS (System informacji przestrzennej)</w:t>
            </w:r>
          </w:p>
          <w:p w14:paraId="6F524A9A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304F720" w14:textId="77777777" w:rsidR="00AB401F" w:rsidRPr="00AB401F" w:rsidRDefault="00AB401F" w:rsidP="004F5840">
            <w:pPr>
              <w:numPr>
                <w:ilvl w:val="0"/>
                <w:numId w:val="215"/>
              </w:numPr>
              <w:spacing w:after="40" w:line="240" w:lineRule="auto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CENA OFERTOWA ZA ZADANIE NR 2:</w:t>
            </w:r>
          </w:p>
          <w:p w14:paraId="308956E0" w14:textId="77777777" w:rsidR="00AB401F" w:rsidRPr="00AB401F" w:rsidRDefault="00AB401F" w:rsidP="00FB679E">
            <w:pPr>
              <w:spacing w:after="40"/>
              <w:contextualSpacing/>
              <w:rPr>
                <w:rFonts w:ascii="Times New Roman" w:eastAsia="Calibri" w:hAnsi="Times New Roman" w:cs="Times New Roman"/>
              </w:rPr>
            </w:pPr>
            <w:r w:rsidRPr="00AB401F">
              <w:rPr>
                <w:rFonts w:ascii="Times New Roman" w:eastAsia="Calibri" w:hAnsi="Times New Roman" w:cs="Times New Roman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B401F" w:rsidRPr="00AB401F" w14:paraId="0C25FBF9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FD69775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067D334E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AB401F" w:rsidRPr="00AB401F" w14:paraId="6F111018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840419F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44223326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  <w:tr w:rsidR="00AB401F" w:rsidRPr="00AB401F" w14:paraId="01EFDA02" w14:textId="77777777" w:rsidTr="00FB679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CA35A02" w14:textId="77777777" w:rsidR="00AB401F" w:rsidRPr="00AB401F" w:rsidRDefault="00AB401F" w:rsidP="00FB679E">
                  <w:pPr>
                    <w:spacing w:after="40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AB401F">
                    <w:rPr>
                      <w:rFonts w:ascii="Times New Roman" w:hAnsi="Times New Roman" w:cs="Times New Roman"/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21C0F125" w14:textId="77777777" w:rsidR="00AB401F" w:rsidRPr="00AB401F" w:rsidRDefault="00AB401F" w:rsidP="00FB679E">
                  <w:pPr>
                    <w:spacing w:after="4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highlight w:val="red"/>
                    </w:rPr>
                  </w:pPr>
                </w:p>
              </w:tc>
            </w:tr>
          </w:tbl>
          <w:p w14:paraId="698B2FBA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BB2EAD6" w14:textId="77777777" w:rsidR="00AB401F" w:rsidRPr="00AB401F" w:rsidRDefault="00AB401F" w:rsidP="00FB679E">
            <w:pPr>
              <w:tabs>
                <w:tab w:val="left" w:pos="3075"/>
              </w:tabs>
              <w:spacing w:after="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1F" w:rsidRPr="00AB401F" w14:paraId="15209FC3" w14:textId="77777777" w:rsidTr="00FB679E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C95F83A" w14:textId="77777777" w:rsidR="00AB401F" w:rsidRPr="00AB401F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OŚWIADCZENIA:</w:t>
            </w:r>
          </w:p>
          <w:p w14:paraId="70607068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oferujemy następujący okres </w:t>
            </w:r>
            <w:r w:rsidRPr="001B5799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gwarancji </w:t>
            </w:r>
            <w:r w:rsidRPr="001B5799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24 miesięcy</w:t>
            </w:r>
            <w:r w:rsidRPr="001B5799">
              <w:rPr>
                <w:rFonts w:ascii="Times New Roman" w:hAnsi="Times New Roman"/>
                <w:sz w:val="22"/>
                <w:szCs w:val="22"/>
                <w:lang w:val="pl-PL" w:eastAsia="pl-PL"/>
              </w:rPr>
              <w:t>,</w:t>
            </w:r>
          </w:p>
          <w:p w14:paraId="3EC52D7B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zamówienie zostanie zrealizowane w terminach określonych w SIWZ oraz we wzorze umowy;</w:t>
            </w:r>
          </w:p>
          <w:p w14:paraId="2D6EB082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w cenie naszej oferty zostały uwzględnione wszystkie koszty wykonania zamówienia;</w:t>
            </w:r>
          </w:p>
          <w:p w14:paraId="0A76497D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zapoznaliśmy się ze Specyfikacją Istotnych Warunków Zamówienia oraz wzorami umów i nie wnosimy do nich zastrzeżeń oraz przyjmujemy warunki w nich zawarte;</w:t>
            </w:r>
          </w:p>
          <w:p w14:paraId="76EE0737" w14:textId="77777777" w:rsidR="00AB401F" w:rsidRPr="00AB401F" w:rsidRDefault="00AB401F" w:rsidP="004F5840">
            <w:pPr>
              <w:pStyle w:val="Tekstpodstawowywcity2"/>
              <w:numPr>
                <w:ilvl w:val="0"/>
                <w:numId w:val="214"/>
              </w:numPr>
              <w:tabs>
                <w:tab w:val="left" w:pos="459"/>
              </w:tabs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uważamy się za związanych niniejszą ofertą na okres </w:t>
            </w:r>
            <w:r w:rsidRPr="00AB401F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30 dni</w:t>
            </w:r>
            <w:r w:rsidRPr="00AB401F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licząc od dnia otwarcia ofert (włącznie z tym dniem);</w:t>
            </w:r>
          </w:p>
          <w:p w14:paraId="2497BBC6" w14:textId="77777777" w:rsidR="00AB401F" w:rsidRP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akceptujemy, iż zapłata za zrealizowanie zamówienia następować będzie częściami (na zasadach opisanych we wzorze umowy</w:t>
            </w:r>
            <w:r w:rsidRPr="001B5799">
              <w:rPr>
                <w:rFonts w:ascii="Times New Roman" w:hAnsi="Times New Roman" w:cs="Times New Roman"/>
              </w:rPr>
              <w:t xml:space="preserve">) w terminie </w:t>
            </w:r>
            <w:r w:rsidRPr="001B5799">
              <w:rPr>
                <w:rFonts w:ascii="Times New Roman" w:hAnsi="Times New Roman" w:cs="Times New Roman"/>
                <w:b/>
              </w:rPr>
              <w:t>45 dni</w:t>
            </w:r>
            <w:r w:rsidRPr="001B5799">
              <w:rPr>
                <w:rFonts w:ascii="Times New Roman" w:hAnsi="Times New Roman" w:cs="Times New Roman"/>
              </w:rPr>
              <w:t xml:space="preserve"> </w:t>
            </w:r>
            <w:r w:rsidRPr="00AB401F">
              <w:rPr>
                <w:rFonts w:ascii="Times New Roman" w:hAnsi="Times New Roman" w:cs="Times New Roman"/>
              </w:rPr>
              <w:t>od daty otrzymania przez Zamawiającego prawidłowo wystawionej faktury;</w:t>
            </w:r>
          </w:p>
          <w:p w14:paraId="6C0B58E5" w14:textId="77777777" w:rsidR="00AB401F" w:rsidRP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 xml:space="preserve">wadium w wysokości </w:t>
            </w:r>
            <w:r w:rsidRPr="00AB401F">
              <w:rPr>
                <w:rFonts w:ascii="Times New Roman" w:hAnsi="Times New Roman" w:cs="Times New Roman"/>
                <w:b/>
              </w:rPr>
              <w:t>________________ PLN</w:t>
            </w:r>
            <w:r w:rsidRPr="00AB401F">
              <w:rPr>
                <w:rFonts w:ascii="Times New Roman" w:hAnsi="Times New Roman" w:cs="Times New Roman"/>
              </w:rPr>
              <w:t xml:space="preserve"> (słownie: </w:t>
            </w:r>
            <w:r w:rsidRPr="00AB401F">
              <w:rPr>
                <w:rFonts w:ascii="Times New Roman" w:hAnsi="Times New Roman" w:cs="Times New Roman"/>
                <w:b/>
              </w:rPr>
              <w:t>___________ złotych</w:t>
            </w:r>
            <w:r w:rsidRPr="00AB401F">
              <w:rPr>
                <w:rFonts w:ascii="Times New Roman" w:hAnsi="Times New Roman" w:cs="Times New Roman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0A5E2B5A" w14:textId="3D3A4857" w:rsidR="00AB401F" w:rsidRDefault="00AB401F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  <w:p w14:paraId="7FF60167" w14:textId="5886FFD2" w:rsidR="007D1AC4" w:rsidRPr="00AB401F" w:rsidRDefault="007D1AC4" w:rsidP="004F5840">
            <w:pPr>
              <w:numPr>
                <w:ilvl w:val="0"/>
                <w:numId w:val="21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32208">
              <w:rPr>
                <w:rFonts w:ascii="Times New Roman" w:hAnsi="Times New Roman" w:cs="Times New Roman"/>
              </w:rPr>
              <w:t>świadczam, że dostarczony sprzęt teleinformatyczny będzie posiadał legalne licencje na oprogramowanie opisane w OPZ. Licencje będą umożliwiały wykorzystanie sprzętu i oprogramowania zgodnie ze specyfiką działalności Zamawiającego</w:t>
            </w:r>
          </w:p>
          <w:p w14:paraId="59B1CD5F" w14:textId="77777777" w:rsidR="00AB401F" w:rsidRPr="00AB401F" w:rsidRDefault="00AB401F" w:rsidP="00FB679E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B401F" w:rsidRPr="00AB401F" w14:paraId="38BFA000" w14:textId="77777777" w:rsidTr="00FB679E">
        <w:trPr>
          <w:trHeight w:val="425"/>
        </w:trPr>
        <w:tc>
          <w:tcPr>
            <w:tcW w:w="9214" w:type="dxa"/>
            <w:gridSpan w:val="2"/>
          </w:tcPr>
          <w:p w14:paraId="1F9DC50C" w14:textId="77777777" w:rsidR="00AB401F" w:rsidRPr="00AB401F" w:rsidRDefault="00AB401F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029D2299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zobowiązujemy się do zawarcia umowy w miejscu i terminie wyznaczonym przez Zamawiającego;</w:t>
            </w:r>
          </w:p>
          <w:p w14:paraId="6144F4C3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401F">
              <w:rPr>
                <w:rFonts w:ascii="Times New Roman" w:hAnsi="Times New Roman" w:cs="Times New Roman"/>
              </w:rPr>
              <w:t>zobowiązujemy się do wniesienia najpóźniej w dniu zawarcia umowy zabezpieczenia należytego wykonania umowy w </w:t>
            </w:r>
            <w:r w:rsidRPr="001B5799">
              <w:rPr>
                <w:rFonts w:ascii="Times New Roman" w:hAnsi="Times New Roman" w:cs="Times New Roman"/>
              </w:rPr>
              <w:t xml:space="preserve">wysokości </w:t>
            </w:r>
            <w:r w:rsidRPr="001B5799">
              <w:rPr>
                <w:rFonts w:ascii="Times New Roman" w:hAnsi="Times New Roman" w:cs="Times New Roman"/>
                <w:b/>
              </w:rPr>
              <w:t>5 % ceny ofertowej brutto</w:t>
            </w:r>
            <w:r w:rsidRPr="001B5799">
              <w:rPr>
                <w:rFonts w:ascii="Times New Roman" w:hAnsi="Times New Roman" w:cs="Times New Roman"/>
              </w:rPr>
              <w:t>;</w:t>
            </w:r>
          </w:p>
          <w:p w14:paraId="2D6ECAFD" w14:textId="77777777" w:rsidR="00AB401F" w:rsidRPr="00AB401F" w:rsidRDefault="00AB401F" w:rsidP="004F5840">
            <w:pPr>
              <w:numPr>
                <w:ilvl w:val="0"/>
                <w:numId w:val="2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0E6E16D8" w14:textId="77777777" w:rsidR="00AB401F" w:rsidRPr="00AB401F" w:rsidRDefault="00AB401F" w:rsidP="00FB679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B401F">
              <w:rPr>
                <w:rFonts w:ascii="Times New Roman" w:hAnsi="Times New Roman" w:cs="Times New Roman"/>
                <w:bCs/>
                <w:iCs/>
              </w:rPr>
              <w:t>e-mail:........………….… …………..……....….tel./fax:..............................………………..;</w:t>
            </w:r>
          </w:p>
          <w:p w14:paraId="306F0229" w14:textId="77777777" w:rsidR="00AB401F" w:rsidRPr="00AB401F" w:rsidRDefault="00AB401F" w:rsidP="004F5840">
            <w:pPr>
              <w:pStyle w:val="Akapitzlist"/>
              <w:numPr>
                <w:ilvl w:val="0"/>
                <w:numId w:val="2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B401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DB2A062" w14:textId="77777777" w:rsidR="00AB401F" w:rsidRPr="00AB401F" w:rsidRDefault="00AB401F" w:rsidP="00FB679E">
            <w:pPr>
              <w:spacing w:after="4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B401F" w:rsidRPr="00AB401F" w14:paraId="2D8C8E79" w14:textId="77777777" w:rsidTr="00FB679E">
        <w:trPr>
          <w:trHeight w:val="241"/>
        </w:trPr>
        <w:tc>
          <w:tcPr>
            <w:tcW w:w="9214" w:type="dxa"/>
            <w:gridSpan w:val="2"/>
          </w:tcPr>
          <w:p w14:paraId="0FF4C84E" w14:textId="2F8CD482" w:rsidR="00BE4A29" w:rsidRPr="00BE4A29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Style w:val="Brak"/>
                <w:rFonts w:ascii="Times New Roman" w:hAnsi="Times New Roman" w:cs="Times New Roman"/>
                <w:b/>
              </w:rPr>
            </w:pPr>
            <w:r w:rsidRPr="00BE4A29">
              <w:rPr>
                <w:rStyle w:val="Brak"/>
                <w:rFonts w:ascii="Times New Roman" w:hAnsi="Times New Roman" w:cs="Times New Roman"/>
                <w:b/>
                <w:bCs/>
                <w:sz w:val="23"/>
                <w:szCs w:val="23"/>
              </w:rPr>
              <w:t>ZASTRZEŻ</w:t>
            </w:r>
            <w:r w:rsidRPr="00BE4A29">
              <w:rPr>
                <w:rStyle w:val="Brak"/>
                <w:rFonts w:ascii="Times New Roman" w:hAnsi="Times New Roman" w:cs="Times New Roman"/>
                <w:b/>
                <w:bCs/>
                <w:sz w:val="23"/>
                <w:szCs w:val="23"/>
                <w:lang w:val="de-DE"/>
              </w:rPr>
              <w:t>ENIA  OFERENTA</w:t>
            </w:r>
          </w:p>
          <w:p w14:paraId="3CB50AD7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Style w:val="Brak"/>
                <w:rFonts w:ascii="Times New Roman" w:hAnsi="Times New Roman" w:cs="Times New Roman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086D9DEB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lastRenderedPageBreak/>
              <w:t>1………………………………………………</w:t>
            </w:r>
          </w:p>
          <w:p w14:paraId="7050029B" w14:textId="77777777" w:rsidR="00BE4A29" w:rsidRPr="00C32208" w:rsidRDefault="00BE4A29" w:rsidP="00BE4A29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2……………………………………………...</w:t>
            </w:r>
          </w:p>
          <w:p w14:paraId="0A2E4EAA" w14:textId="22436E8C" w:rsidR="00AB401F" w:rsidRPr="00AB401F" w:rsidRDefault="00AB401F" w:rsidP="00FB679E">
            <w:pPr>
              <w:spacing w:after="40"/>
              <w:ind w:left="34"/>
              <w:rPr>
                <w:rFonts w:ascii="Times New Roman" w:hAnsi="Times New Roman" w:cs="Times New Roman"/>
              </w:rPr>
            </w:pPr>
          </w:p>
        </w:tc>
      </w:tr>
      <w:tr w:rsidR="00BE4A29" w:rsidRPr="00AB401F" w14:paraId="04FD3560" w14:textId="77777777" w:rsidTr="00FB679E">
        <w:trPr>
          <w:trHeight w:val="241"/>
        </w:trPr>
        <w:tc>
          <w:tcPr>
            <w:tcW w:w="9214" w:type="dxa"/>
            <w:gridSpan w:val="2"/>
          </w:tcPr>
          <w:p w14:paraId="500B60EF" w14:textId="77777777" w:rsidR="00BE4A29" w:rsidRPr="00AB401F" w:rsidRDefault="00BE4A29" w:rsidP="004F5840">
            <w:pPr>
              <w:pStyle w:val="Akapitzlist"/>
              <w:numPr>
                <w:ilvl w:val="0"/>
                <w:numId w:val="226"/>
              </w:numPr>
              <w:spacing w:after="40" w:line="240" w:lineRule="auto"/>
              <w:ind w:left="459" w:hanging="459"/>
              <w:rPr>
                <w:rFonts w:ascii="Times New Roman" w:hAnsi="Times New Roman" w:cs="Times New Roman"/>
                <w:b/>
              </w:rPr>
            </w:pPr>
            <w:r w:rsidRPr="00AB401F">
              <w:rPr>
                <w:rFonts w:ascii="Times New Roman" w:hAnsi="Times New Roman" w:cs="Times New Roman"/>
                <w:b/>
              </w:rPr>
              <w:lastRenderedPageBreak/>
              <w:t>SPIS TREŚCI:</w:t>
            </w:r>
          </w:p>
          <w:p w14:paraId="5F928411" w14:textId="77777777" w:rsidR="00BE4A29" w:rsidRPr="00AB401F" w:rsidRDefault="00BE4A29" w:rsidP="00BE4A2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12E178D0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EE487F8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0412F14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FB7E103" w14:textId="77777777" w:rsidR="00BE4A29" w:rsidRPr="00AB401F" w:rsidRDefault="00BE4A29" w:rsidP="004F5840">
            <w:pPr>
              <w:numPr>
                <w:ilvl w:val="0"/>
                <w:numId w:val="213"/>
              </w:numPr>
              <w:spacing w:after="40" w:line="240" w:lineRule="auto"/>
              <w:ind w:left="459" w:hanging="425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B674CE1" w14:textId="7C402C9E" w:rsidR="00BE4A29" w:rsidRPr="00BE4A29" w:rsidRDefault="00BE4A29" w:rsidP="00BE4A29">
            <w:pPr>
              <w:spacing w:after="4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BE4A29">
              <w:rPr>
                <w:rFonts w:ascii="Times New Roman" w:hAnsi="Times New Roman" w:cs="Times New Roman"/>
              </w:rPr>
              <w:t>Oferta została złożona na .............. kolejno ponumerowanych stronach.</w:t>
            </w:r>
          </w:p>
        </w:tc>
      </w:tr>
      <w:tr w:rsidR="00AB401F" w:rsidRPr="00AB401F" w14:paraId="1384B785" w14:textId="77777777" w:rsidTr="00FB679E">
        <w:trPr>
          <w:trHeight w:val="1677"/>
        </w:trPr>
        <w:tc>
          <w:tcPr>
            <w:tcW w:w="4500" w:type="dxa"/>
            <w:vAlign w:val="bottom"/>
          </w:tcPr>
          <w:p w14:paraId="04429313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0910EE96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</w:rPr>
            </w:pPr>
            <w:r w:rsidRPr="00AB401F">
              <w:rPr>
                <w:rFonts w:ascii="Times New Roman" w:hAnsi="Times New Roman" w:cs="Times New Roman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99DAA2F" w14:textId="77777777" w:rsidR="00AB401F" w:rsidRPr="00AB401F" w:rsidRDefault="00AB401F" w:rsidP="00FB679E">
            <w:pPr>
              <w:spacing w:after="40"/>
              <w:ind w:left="4680" w:hanging="4965"/>
              <w:jc w:val="center"/>
              <w:rPr>
                <w:rFonts w:ascii="Times New Roman" w:hAnsi="Times New Roman" w:cs="Times New Roman"/>
              </w:rPr>
            </w:pPr>
            <w:r w:rsidRPr="00AB401F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  <w:p w14:paraId="6096C808" w14:textId="77777777" w:rsidR="00AB401F" w:rsidRPr="00AB401F" w:rsidRDefault="00AB401F" w:rsidP="00FB679E">
            <w:pPr>
              <w:spacing w:after="40"/>
              <w:jc w:val="center"/>
              <w:rPr>
                <w:rFonts w:ascii="Times New Roman" w:hAnsi="Times New Roman" w:cs="Times New Roman"/>
                <w:i/>
              </w:rPr>
            </w:pPr>
            <w:r w:rsidRPr="00AB401F">
              <w:rPr>
                <w:rFonts w:ascii="Times New Roman" w:hAnsi="Times New Roman" w:cs="Times New Roman"/>
              </w:rPr>
              <w:t>Data i podpis upoważnionego przedstawiciela Wykonawcy</w:t>
            </w:r>
          </w:p>
        </w:tc>
      </w:tr>
    </w:tbl>
    <w:p w14:paraId="622B86E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C0AF3F2" w14:textId="552B59A1" w:rsidR="00186629" w:rsidRDefault="0018662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B1A4848" w14:textId="3A53E758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FDEF81B" w14:textId="67E0F52E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C2AC997" w14:textId="50848490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6DE78EF" w14:textId="1FD21C87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A9D2741" w14:textId="2D2FD3F5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EE33466" w14:textId="0D5DF11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7F6D67F" w14:textId="038FA97F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9661B12" w14:textId="1D29424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2E0753C" w14:textId="07FE57AA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4375D891" w14:textId="1B021B4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ADD3C26" w14:textId="545950F9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1845221" w14:textId="4C4F5E2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BDBF7C8" w14:textId="60BD6B0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5DBFCE4C" w14:textId="225A22E3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6F919CE" w14:textId="4D5FEEA5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452FEB0" w14:textId="2F01A27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CC2AB3C" w14:textId="03300E3E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59F144C" w14:textId="22DA9529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698FF71" w14:textId="268C58B6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133FC9B" w14:textId="726EB2E0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BD14339" w14:textId="460CA152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6D95A8CB" w14:textId="21796411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49009E71" w14:textId="37CB2CB8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087F5641" w14:textId="77777777" w:rsidR="001B5799" w:rsidRDefault="001B579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14BFE1B7" w14:textId="77777777" w:rsidR="007833A0" w:rsidRDefault="007833A0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719EE01F" w14:textId="77777777" w:rsidR="00186629" w:rsidRDefault="00186629" w:rsidP="00AB401F">
      <w:pPr>
        <w:spacing w:after="40"/>
        <w:jc w:val="right"/>
        <w:rPr>
          <w:rFonts w:ascii="Times New Roman" w:hAnsi="Times New Roman" w:cs="Times New Roman"/>
          <w:b/>
        </w:rPr>
      </w:pPr>
    </w:p>
    <w:p w14:paraId="3AE4118F" w14:textId="2B3D8187" w:rsidR="00AB401F" w:rsidRPr="00AB401F" w:rsidRDefault="00AB401F" w:rsidP="00AB401F">
      <w:pPr>
        <w:spacing w:after="40"/>
        <w:jc w:val="right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lastRenderedPageBreak/>
        <w:t xml:space="preserve">Załącznik Nr 2 do Zapytania </w:t>
      </w:r>
    </w:p>
    <w:p w14:paraId="5A825E29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663221C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3420767F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Przedsiębiorstwo Usług Komunalnych w Kolnie Sp. z o. o.</w:t>
      </w:r>
    </w:p>
    <w:p w14:paraId="5C6EB64F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18-500 Kolno, ul. Kolejowa 4A</w:t>
      </w:r>
    </w:p>
    <w:p w14:paraId="1E54DC2D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388F7E4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BE15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14:paraId="3B30193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(pełna nazwa/firma, adres, w zależności od podmiotu: NIP/PESEL, KRS/</w:t>
      </w:r>
      <w:proofErr w:type="spellStart"/>
      <w:r w:rsidRPr="00AB401F">
        <w:rPr>
          <w:rFonts w:ascii="Times New Roman" w:hAnsi="Times New Roman"/>
        </w:rPr>
        <w:t>CEiDG</w:t>
      </w:r>
      <w:proofErr w:type="spellEnd"/>
      <w:r w:rsidRPr="00AB401F">
        <w:rPr>
          <w:rFonts w:ascii="Times New Roman" w:hAnsi="Times New Roman"/>
        </w:rPr>
        <w:t>)</w:t>
      </w:r>
    </w:p>
    <w:p w14:paraId="3F4390AB" w14:textId="77777777" w:rsidR="00AB401F" w:rsidRPr="00AB401F" w:rsidRDefault="00AB401F" w:rsidP="00AB401F">
      <w:pPr>
        <w:pStyle w:val="Bezodstpw"/>
        <w:rPr>
          <w:rFonts w:ascii="Times New Roman" w:hAnsi="Times New Roman"/>
          <w:u w:val="single"/>
        </w:rPr>
      </w:pPr>
      <w:r w:rsidRPr="00AB401F">
        <w:rPr>
          <w:rFonts w:ascii="Times New Roman" w:hAnsi="Times New Roman"/>
          <w:u w:val="single"/>
        </w:rPr>
        <w:t>reprezentowany przez:</w:t>
      </w:r>
    </w:p>
    <w:p w14:paraId="1E11D3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……………………………………………………………………………………….</w:t>
      </w:r>
    </w:p>
    <w:p w14:paraId="2CEAC39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(imię, nazwisko, stanowisko/podstawa do  reprezentacji)</w:t>
      </w:r>
    </w:p>
    <w:p w14:paraId="455F452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EC272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8A70265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 xml:space="preserve">OŚWIADCZENIE WYKONAWCY  </w:t>
      </w:r>
    </w:p>
    <w:p w14:paraId="6A13C703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dotyczy spełniania warunków udziału w postępowaniu</w:t>
      </w:r>
    </w:p>
    <w:p w14:paraId="13C6B4A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90C459A" w14:textId="5E773034" w:rsidR="00AB401F" w:rsidRPr="00AB401F" w:rsidRDefault="00AB401F" w:rsidP="00AB401F">
      <w:pPr>
        <w:pStyle w:val="Bezodstpw"/>
        <w:jc w:val="both"/>
        <w:rPr>
          <w:rFonts w:ascii="Times New Roman" w:hAnsi="Times New Roman"/>
          <w:b/>
        </w:rPr>
      </w:pPr>
      <w:r w:rsidRPr="00AB401F">
        <w:rPr>
          <w:rFonts w:ascii="Times New Roman" w:hAnsi="Times New Roman"/>
        </w:rPr>
        <w:t xml:space="preserve">Na potrzeby postępowania o udzielenie zamówienia pn. </w:t>
      </w:r>
      <w:r w:rsidRPr="00AB401F">
        <w:rPr>
          <w:rFonts w:ascii="Times New Roman" w:hAnsi="Times New Roman"/>
          <w:b/>
        </w:rPr>
        <w:t>„</w:t>
      </w:r>
      <w:r w:rsidR="007833A0" w:rsidRPr="00AB401F">
        <w:rPr>
          <w:rFonts w:ascii="Times New Roman" w:hAnsi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/>
          <w:b/>
        </w:rPr>
        <w:t xml:space="preserve">” </w:t>
      </w:r>
      <w:r w:rsidRPr="00AB401F">
        <w:rPr>
          <w:rFonts w:ascii="Times New Roman" w:hAnsi="Times New Roman"/>
        </w:rPr>
        <w:t>oświadczam, co następuje:</w:t>
      </w:r>
    </w:p>
    <w:p w14:paraId="76D6F8D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01620E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BF95067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INFORMACJA DOTYCZĄCA WYKONAWCY</w:t>
      </w:r>
    </w:p>
    <w:p w14:paraId="068E5D6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EA1238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spełniam warunki udziału w postępowaniu określone przez Zamawiającego w rozdziale </w:t>
      </w:r>
      <w:r w:rsidRPr="00AB401F">
        <w:rPr>
          <w:rFonts w:ascii="Times New Roman" w:hAnsi="Times New Roman"/>
          <w:b/>
        </w:rPr>
        <w:t>6</w:t>
      </w:r>
      <w:r w:rsidRPr="00AB401F">
        <w:rPr>
          <w:rFonts w:ascii="Times New Roman" w:hAnsi="Times New Roman"/>
        </w:rPr>
        <w:t xml:space="preserve"> Zapytania.  </w:t>
      </w:r>
    </w:p>
    <w:p w14:paraId="26DD1BA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B7BC50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64300E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73856EF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0FEA82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2487049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6AC7F5CF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142E080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44F7AC52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INFORMACJA W ZWIĄZKU Z POLEGANIEM NA ZDOLNOŚCIACH INNYCH PODMIOTÓW</w:t>
      </w:r>
    </w:p>
    <w:p w14:paraId="6C9A983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1CE21F8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w celu wykazania spełniania warunków udziału w postępowaniu, określonych przez zamawiającego w</w:t>
      </w:r>
      <w:r w:rsidRPr="00AB401F">
        <w:rPr>
          <w:rFonts w:ascii="Times New Roman" w:hAnsi="Times New Roman"/>
          <w:color w:val="FF0000"/>
        </w:rPr>
        <w:t xml:space="preserve"> </w:t>
      </w:r>
      <w:r w:rsidRPr="00AB401F">
        <w:rPr>
          <w:rFonts w:ascii="Times New Roman" w:hAnsi="Times New Roman"/>
        </w:rPr>
        <w:t>Zapytaniu, polegam na zdolnościach następującego/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podmiotu/ów: </w:t>
      </w:r>
    </w:p>
    <w:p w14:paraId="5BF9CC2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1AFD8C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3B7D9F8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5D5CE1D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(wskazać podmiot i określić odpowiedni zakres dla wskazanego podmiotu). </w:t>
      </w:r>
    </w:p>
    <w:p w14:paraId="4F4FF37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lastRenderedPageBreak/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493C866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1FC292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31C2B46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590807C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639DC21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362B5979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3814597D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DOTYCZĄCE PODANYCH INFORMACJI:</w:t>
      </w:r>
    </w:p>
    <w:p w14:paraId="7FB9E4C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98A945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wszystkie informacje podane w powyższych oświadczeniach są aktualne </w:t>
      </w:r>
      <w:r w:rsidRPr="00AB401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46A872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5D0CFE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6C54CE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(miejscowość), dnia ………….……. r. </w:t>
      </w:r>
    </w:p>
    <w:p w14:paraId="7A240E4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444F49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7468183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(podpis)</w:t>
      </w:r>
    </w:p>
    <w:p w14:paraId="58772F7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F647E0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D43F3A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2E6A26F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54F25DA8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  <w:color w:val="FF0000"/>
        </w:rPr>
        <w:tab/>
      </w:r>
    </w:p>
    <w:p w14:paraId="70FFCDFF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08E92EB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18A70EC6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5BEE8DC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9C11E6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0B8F1FF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42289888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A706B88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5D9F6E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5E0F19B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1A16EF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492A1720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EC5FEF7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CD3297D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BEB7FA6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648CB19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04869141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397F2D7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5EFF6F84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7B63971E" w14:textId="77777777" w:rsidR="00AB401F" w:rsidRPr="00AB401F" w:rsidRDefault="00AB401F" w:rsidP="00CE34E3">
      <w:pPr>
        <w:pStyle w:val="Bezodstpw"/>
        <w:rPr>
          <w:rFonts w:ascii="Times New Roman" w:hAnsi="Times New Roman"/>
          <w:b/>
          <w:i/>
          <w:lang w:eastAsia="zh-CN"/>
        </w:rPr>
      </w:pPr>
    </w:p>
    <w:p w14:paraId="36A9481E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1740883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</w:p>
    <w:p w14:paraId="21B71767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lang w:eastAsia="zh-CN"/>
        </w:rPr>
      </w:pPr>
      <w:r w:rsidRPr="00AB401F">
        <w:rPr>
          <w:rFonts w:ascii="Times New Roman" w:hAnsi="Times New Roman"/>
          <w:b/>
          <w:i/>
          <w:lang w:eastAsia="zh-CN"/>
        </w:rPr>
        <w:t>Załącznik Nr 2a do SIWZ</w:t>
      </w:r>
    </w:p>
    <w:p w14:paraId="08098757" w14:textId="77777777" w:rsidR="00AB401F" w:rsidRPr="00AB401F" w:rsidRDefault="00AB401F" w:rsidP="00AB401F">
      <w:pPr>
        <w:pStyle w:val="Bezodstpw"/>
        <w:rPr>
          <w:rFonts w:ascii="Times New Roman" w:hAnsi="Times New Roman"/>
          <w:lang w:eastAsia="zh-CN"/>
        </w:rPr>
      </w:pPr>
    </w:p>
    <w:p w14:paraId="7099BB91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Przedsiębiorstwo Usług Komunalnych w Kolnie Sp. z o. o.</w:t>
      </w:r>
    </w:p>
    <w:p w14:paraId="54BD94E6" w14:textId="77777777" w:rsidR="00AB401F" w:rsidRPr="00AB401F" w:rsidRDefault="00AB401F" w:rsidP="00AB401F">
      <w:pPr>
        <w:jc w:val="both"/>
        <w:rPr>
          <w:rFonts w:ascii="Times New Roman" w:hAnsi="Times New Roman" w:cs="Times New Roman"/>
          <w:b/>
          <w:bCs/>
          <w:iCs/>
        </w:rPr>
      </w:pPr>
      <w:r w:rsidRPr="00AB401F">
        <w:rPr>
          <w:rFonts w:ascii="Times New Roman" w:hAnsi="Times New Roman" w:cs="Times New Roman"/>
          <w:b/>
          <w:bCs/>
          <w:iCs/>
        </w:rPr>
        <w:t>18-500 Kolno, ul. Kolejowa 4A</w:t>
      </w:r>
    </w:p>
    <w:p w14:paraId="080612B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C081A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Wykonawca:</w:t>
      </w:r>
    </w:p>
    <w:p w14:paraId="0DDB061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686475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86BFFB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AB401F">
        <w:rPr>
          <w:rFonts w:ascii="Times New Roman" w:hAnsi="Times New Roman"/>
          <w:i/>
        </w:rPr>
        <w:t>CEiDG</w:t>
      </w:r>
      <w:proofErr w:type="spellEnd"/>
      <w:r w:rsidRPr="00AB401F">
        <w:rPr>
          <w:rFonts w:ascii="Times New Roman" w:hAnsi="Times New Roman"/>
          <w:i/>
        </w:rPr>
        <w:t>)</w:t>
      </w:r>
    </w:p>
    <w:p w14:paraId="323EF0C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u w:val="single"/>
        </w:rPr>
        <w:t>reprezentowany przez:</w:t>
      </w:r>
    </w:p>
    <w:p w14:paraId="33A779C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</w:t>
      </w:r>
    </w:p>
    <w:p w14:paraId="3AF69FD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  <w:i/>
        </w:rPr>
        <w:t>(imię, nazwisko, stanowisko/podstawa do reprezentacji)</w:t>
      </w:r>
    </w:p>
    <w:p w14:paraId="225E632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A0DBE0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C4018F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WYKONAWCY - dotyczy braku podstaw do wykluczenia z postępowania.</w:t>
      </w:r>
    </w:p>
    <w:p w14:paraId="620A9053" w14:textId="58D5ACC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br/>
        <w:t>Na potrzeby postępowania o udzielenie zamówienia pn.</w:t>
      </w:r>
      <w:r w:rsidRPr="00AB401F">
        <w:rPr>
          <w:rFonts w:ascii="Times New Roman" w:hAnsi="Times New Roman"/>
          <w:b/>
        </w:rPr>
        <w:t xml:space="preserve"> „</w:t>
      </w:r>
      <w:r w:rsidR="00CE34E3" w:rsidRPr="00AB401F">
        <w:rPr>
          <w:rFonts w:ascii="Times New Roman" w:hAnsi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/>
          <w:b/>
        </w:rPr>
        <w:t xml:space="preserve">” </w:t>
      </w:r>
      <w:r w:rsidRPr="00AB401F">
        <w:rPr>
          <w:rFonts w:ascii="Times New Roman" w:hAnsi="Times New Roman"/>
        </w:rPr>
        <w:t>oświadczam, co następuje:</w:t>
      </w:r>
    </w:p>
    <w:p w14:paraId="4A4F9CC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B3DD22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OŚWIADCZENIA DOTYCZĄCE WYKONAWCY:</w:t>
      </w:r>
    </w:p>
    <w:p w14:paraId="3DB4494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6B453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nie podlegam wykluczeniu z postępowania na podstawie rozdziału 7 Zapytania .</w:t>
      </w:r>
    </w:p>
    <w:p w14:paraId="564B1975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</w:p>
    <w:p w14:paraId="1A1C8C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5445D82B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682DE2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3590A980" w14:textId="77777777" w:rsidR="00AB401F" w:rsidRPr="00AB401F" w:rsidRDefault="00AB401F" w:rsidP="00AB401F">
      <w:pPr>
        <w:pStyle w:val="Bezodstpw"/>
        <w:ind w:left="4956" w:firstLine="708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>(podpis)</w:t>
      </w:r>
    </w:p>
    <w:p w14:paraId="09C3639A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</w:p>
    <w:p w14:paraId="27D0C51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zachodzą w stosunku do mnie podstawy wykluczenia z postępowania </w:t>
      </w:r>
      <w:r w:rsidRPr="00AB401F">
        <w:rPr>
          <w:rFonts w:ascii="Times New Roman" w:hAnsi="Times New Roman"/>
          <w:i/>
        </w:rPr>
        <w:t>(podać mającą zastosowanie podstawę wykluczenia spośród wymienionych w rozdziale 7 Zapytania).</w:t>
      </w:r>
      <w:r w:rsidRPr="00AB401F">
        <w:rPr>
          <w:rFonts w:ascii="Times New Roman" w:hAnsi="Times New Roman"/>
        </w:rPr>
        <w:t xml:space="preserve"> </w:t>
      </w:r>
    </w:p>
    <w:p w14:paraId="0F25DB6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3A5E9BF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…………………………………………………………………………………………..………</w:t>
      </w:r>
    </w:p>
    <w:p w14:paraId="5A9135C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FC818B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0A68D1A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402E8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23463E6C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58D58A6D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132C6598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t>OŚWIADCZENIE DOTYCZĄCE PODMIOTU, NA KTÓREGO ZASOBY POWOŁUJE SIĘ WYKONAWCA</w:t>
      </w:r>
    </w:p>
    <w:p w14:paraId="2942449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E4D726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Oświadczam, że w stosunku do następującego/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podmiotu/</w:t>
      </w:r>
      <w:proofErr w:type="spellStart"/>
      <w:r w:rsidRPr="00AB401F">
        <w:rPr>
          <w:rFonts w:ascii="Times New Roman" w:hAnsi="Times New Roman"/>
        </w:rPr>
        <w:t>tów</w:t>
      </w:r>
      <w:proofErr w:type="spellEnd"/>
      <w:r w:rsidRPr="00AB401F">
        <w:rPr>
          <w:rFonts w:ascii="Times New Roman" w:hAnsi="Times New Roman"/>
        </w:rPr>
        <w:t>, na którego/</w:t>
      </w:r>
      <w:proofErr w:type="spellStart"/>
      <w:r w:rsidRPr="00AB401F">
        <w:rPr>
          <w:rFonts w:ascii="Times New Roman" w:hAnsi="Times New Roman"/>
        </w:rPr>
        <w:t>ych</w:t>
      </w:r>
      <w:proofErr w:type="spellEnd"/>
      <w:r w:rsidRPr="00AB401F">
        <w:rPr>
          <w:rFonts w:ascii="Times New Roman" w:hAnsi="Times New Roman"/>
        </w:rPr>
        <w:t xml:space="preserve"> zasoby powołuję się w niniejszym postępowaniu, tj.: </w:t>
      </w:r>
    </w:p>
    <w:p w14:paraId="2C2A9955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92978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</w:rPr>
        <w:t xml:space="preserve"> </w:t>
      </w:r>
      <w:r w:rsidRPr="00AB401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AB401F">
        <w:rPr>
          <w:rFonts w:ascii="Times New Roman" w:hAnsi="Times New Roman"/>
          <w:i/>
        </w:rPr>
        <w:t>CEiDG</w:t>
      </w:r>
      <w:proofErr w:type="spellEnd"/>
      <w:r w:rsidRPr="00AB401F">
        <w:rPr>
          <w:rFonts w:ascii="Times New Roman" w:hAnsi="Times New Roman"/>
          <w:i/>
        </w:rPr>
        <w:t xml:space="preserve">) </w:t>
      </w:r>
    </w:p>
    <w:p w14:paraId="06C8C766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>nie zachodzą podstawy wykluczenia z postępowania o udzielenie zamówienia na podstawie Rozdziału 7 Zapytania.</w:t>
      </w:r>
    </w:p>
    <w:p w14:paraId="5F964F9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479701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61CECAD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5548B727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61A74894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b/>
        </w:rPr>
      </w:pPr>
    </w:p>
    <w:p w14:paraId="699847C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</w:rPr>
      </w:pPr>
      <w:r w:rsidRPr="00AB401F">
        <w:rPr>
          <w:rFonts w:ascii="Times New Roman" w:hAnsi="Times New Roman"/>
          <w:b/>
        </w:rPr>
        <w:t>OŚWIADCZENIE DOTYCZĄCE PODANYCH INFORMACJI</w:t>
      </w:r>
      <w:r w:rsidRPr="00AB401F">
        <w:rPr>
          <w:rFonts w:ascii="Times New Roman" w:hAnsi="Times New Roman"/>
        </w:rPr>
        <w:t>:</w:t>
      </w:r>
    </w:p>
    <w:p w14:paraId="1207953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7F3F742" w14:textId="77777777" w:rsidR="00AB401F" w:rsidRPr="00AB401F" w:rsidRDefault="00AB401F" w:rsidP="00AB401F">
      <w:pPr>
        <w:pStyle w:val="Bezodstpw"/>
        <w:jc w:val="both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Oświadczam, że wszystkie informacje podane w powyższych oświadczeniach są aktualne </w:t>
      </w:r>
      <w:r w:rsidRPr="00AB401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561731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68A456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196466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 xml:space="preserve">…………….……. </w:t>
      </w:r>
      <w:r w:rsidRPr="00AB401F">
        <w:rPr>
          <w:rFonts w:ascii="Times New Roman" w:hAnsi="Times New Roman"/>
          <w:i/>
        </w:rPr>
        <w:t xml:space="preserve">(miejscowość), </w:t>
      </w:r>
      <w:r w:rsidRPr="00AB401F">
        <w:rPr>
          <w:rFonts w:ascii="Times New Roman" w:hAnsi="Times New Roman"/>
        </w:rPr>
        <w:t xml:space="preserve">dnia ………….……. r. </w:t>
      </w:r>
    </w:p>
    <w:p w14:paraId="2D18D0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BF0EC3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</w:r>
      <w:r w:rsidRPr="00AB401F">
        <w:rPr>
          <w:rFonts w:ascii="Times New Roman" w:hAnsi="Times New Roman"/>
        </w:rPr>
        <w:tab/>
        <w:t>…………………………………………</w:t>
      </w:r>
    </w:p>
    <w:p w14:paraId="54A2CDC0" w14:textId="77777777" w:rsidR="00AB401F" w:rsidRPr="00AB401F" w:rsidRDefault="00AB401F" w:rsidP="00AB401F">
      <w:pPr>
        <w:pStyle w:val="Bezodstpw"/>
        <w:rPr>
          <w:rFonts w:ascii="Times New Roman" w:hAnsi="Times New Roman"/>
          <w:i/>
        </w:rPr>
      </w:pP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</w:r>
      <w:r w:rsidRPr="00AB401F">
        <w:rPr>
          <w:rFonts w:ascii="Times New Roman" w:hAnsi="Times New Roman"/>
          <w:i/>
        </w:rPr>
        <w:tab/>
        <w:t>(podpis)</w:t>
      </w:r>
    </w:p>
    <w:p w14:paraId="04BC1B71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3F75659D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</w:p>
    <w:p w14:paraId="15C80E48" w14:textId="77777777" w:rsidR="00AB401F" w:rsidRPr="00AB401F" w:rsidRDefault="00AB401F" w:rsidP="00AB401F">
      <w:pPr>
        <w:pStyle w:val="Bezodstpw"/>
        <w:rPr>
          <w:rFonts w:ascii="Times New Roman" w:hAnsi="Times New Roman"/>
          <w:sz w:val="24"/>
          <w:szCs w:val="24"/>
        </w:rPr>
      </w:pPr>
      <w:r w:rsidRPr="00AB401F">
        <w:rPr>
          <w:rFonts w:ascii="Times New Roman" w:hAnsi="Times New Roman"/>
          <w:sz w:val="24"/>
          <w:szCs w:val="24"/>
        </w:rPr>
        <w:t xml:space="preserve">* </w:t>
      </w:r>
      <w:r w:rsidRPr="00AB401F">
        <w:rPr>
          <w:rFonts w:ascii="Times New Roman" w:hAnsi="Times New Roman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36D8964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E091B00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E5D8B3E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5B3A4DC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7C875DE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05EBFB6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DED5879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3567EC0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ED5B83B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8098F6B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1CFC992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B74CDB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B05B47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4E9D74F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9F5B88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2B41FA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32F2E00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40471CA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198E50A4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03B85988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24F617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A5BE342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422A3591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6855C64D" w14:textId="77777777" w:rsidR="00AB401F" w:rsidRP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5B2ED19F" w14:textId="185241D6" w:rsidR="00AB401F" w:rsidRDefault="00AB401F" w:rsidP="00AB401F">
      <w:pPr>
        <w:spacing w:after="40"/>
        <w:rPr>
          <w:rFonts w:ascii="Times New Roman" w:hAnsi="Times New Roman" w:cs="Times New Roman"/>
          <w:b/>
        </w:rPr>
      </w:pPr>
    </w:p>
    <w:p w14:paraId="26B465AB" w14:textId="77777777" w:rsidR="00CE34E3" w:rsidRPr="00AB401F" w:rsidRDefault="00CE34E3" w:rsidP="00AB401F">
      <w:pPr>
        <w:spacing w:after="40"/>
        <w:rPr>
          <w:rFonts w:ascii="Times New Roman" w:hAnsi="Times New Roman" w:cs="Times New Roman"/>
          <w:b/>
        </w:rPr>
      </w:pPr>
    </w:p>
    <w:p w14:paraId="51B64AA5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</w:rPr>
      </w:pPr>
      <w:r w:rsidRPr="00AB401F">
        <w:rPr>
          <w:rFonts w:ascii="Times New Roman" w:hAnsi="Times New Roman"/>
          <w:b/>
        </w:rPr>
        <w:lastRenderedPageBreak/>
        <w:t xml:space="preserve">Załącznik nr 4 do Zapytania </w:t>
      </w:r>
    </w:p>
    <w:p w14:paraId="009B91DB" w14:textId="77777777" w:rsidR="00AB401F" w:rsidRPr="00AB401F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jc w:val="center"/>
        <w:rPr>
          <w:b w:val="0"/>
        </w:rPr>
      </w:pPr>
    </w:p>
    <w:p w14:paraId="6B372B5D" w14:textId="77777777" w:rsidR="00AB401F" w:rsidRPr="00AB401F" w:rsidRDefault="00AB401F" w:rsidP="002638E6">
      <w:pPr>
        <w:pStyle w:val="Nagwek1"/>
        <w:numPr>
          <w:ilvl w:val="0"/>
          <w:numId w:val="0"/>
        </w:numPr>
        <w:suppressAutoHyphens/>
        <w:spacing w:before="0"/>
        <w:ind w:left="432"/>
        <w:rPr>
          <w:b w:val="0"/>
        </w:rPr>
      </w:pPr>
      <w:r w:rsidRPr="00AB401F">
        <w:rPr>
          <w:b w:val="0"/>
        </w:rPr>
        <w:t>......................................................</w:t>
      </w:r>
      <w:r w:rsidRPr="00AB401F">
        <w:rPr>
          <w:b w:val="0"/>
        </w:rPr>
        <w:tab/>
      </w:r>
      <w:r w:rsidRPr="00AB401F">
        <w:rPr>
          <w:b w:val="0"/>
        </w:rPr>
        <w:tab/>
      </w:r>
      <w:r w:rsidRPr="00AB401F">
        <w:rPr>
          <w:b w:val="0"/>
          <w:sz w:val="16"/>
          <w:szCs w:val="16"/>
        </w:rPr>
        <w:t xml:space="preserve">                           </w:t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  <w:t xml:space="preserve">    pieczątka Wykonawcy</w:t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  <w:r w:rsidRPr="00AB401F">
        <w:rPr>
          <w:b w:val="0"/>
          <w:sz w:val="16"/>
          <w:szCs w:val="16"/>
        </w:rPr>
        <w:tab/>
      </w:r>
    </w:p>
    <w:p w14:paraId="3E878074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</w:p>
    <w:p w14:paraId="6F57B648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t>INFORMACJA O PRZYNALEŻNOŚCI WYKONAWCY DO GRUPY KAPITAŁOWEJ*/</w:t>
      </w:r>
    </w:p>
    <w:p w14:paraId="12F8E7B0" w14:textId="77777777" w:rsidR="00AB401F" w:rsidRPr="00AB401F" w:rsidRDefault="00AB401F" w:rsidP="00AB401F">
      <w:pPr>
        <w:spacing w:before="113"/>
        <w:jc w:val="center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  <w:b/>
        </w:rPr>
        <w:t>LISTA PODMIOTÓW NALEŻĄCYCH DO TEJ SAMEJ GRUPY KAPITAŁOWEJ*</w:t>
      </w:r>
    </w:p>
    <w:p w14:paraId="71DD0468" w14:textId="77777777" w:rsidR="00AB401F" w:rsidRPr="00AB401F" w:rsidRDefault="00AB401F" w:rsidP="00AB401F">
      <w:pPr>
        <w:spacing w:before="113"/>
        <w:jc w:val="both"/>
        <w:rPr>
          <w:rFonts w:ascii="Times New Roman" w:hAnsi="Times New Roman" w:cs="Times New Roman"/>
        </w:rPr>
      </w:pPr>
    </w:p>
    <w:p w14:paraId="3D43A781" w14:textId="4B5CF706" w:rsidR="00AB401F" w:rsidRPr="00CE34E3" w:rsidRDefault="00AB401F" w:rsidP="00CE34E3">
      <w:pPr>
        <w:jc w:val="both"/>
        <w:rPr>
          <w:rFonts w:ascii="Times New Roman" w:hAnsi="Times New Roman" w:cs="Times New Roman"/>
          <w:b/>
        </w:rPr>
      </w:pPr>
      <w:r w:rsidRPr="00AB401F">
        <w:rPr>
          <w:rFonts w:ascii="Times New Roman" w:hAnsi="Times New Roman" w:cs="Times New Roman"/>
        </w:rPr>
        <w:t>Przystępując do udziału w postępowaniu o zamówienie publiczne na:</w:t>
      </w:r>
      <w:r w:rsidRPr="00AB401F">
        <w:rPr>
          <w:rFonts w:ascii="Times New Roman" w:eastAsia="Lucida Sans Unicode" w:hAnsi="Times New Roman" w:cs="Times New Roman"/>
          <w:b/>
        </w:rPr>
        <w:t xml:space="preserve"> </w:t>
      </w:r>
      <w:r w:rsidRPr="00AB401F">
        <w:rPr>
          <w:rFonts w:ascii="Times New Roman" w:hAnsi="Times New Roman" w:cs="Times New Roman"/>
          <w:b/>
          <w:bCs/>
        </w:rPr>
        <w:t>„</w:t>
      </w:r>
      <w:r w:rsidR="00CE34E3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Pr="00AB401F">
        <w:rPr>
          <w:rFonts w:ascii="Times New Roman" w:hAnsi="Times New Roman" w:cs="Times New Roman"/>
          <w:b/>
          <w:bCs/>
          <w:iCs/>
        </w:rPr>
        <w:t>”</w:t>
      </w:r>
      <w:r w:rsidRPr="00AB401F">
        <w:rPr>
          <w:rFonts w:ascii="Times New Roman" w:hAnsi="Times New Roman" w:cs="Times New Roman"/>
          <w:b/>
          <w:bCs/>
        </w:rPr>
        <w:t xml:space="preserve"> </w:t>
      </w:r>
      <w:r w:rsidRPr="00AB401F">
        <w:rPr>
          <w:rFonts w:ascii="Times New Roman" w:hAnsi="Times New Roman" w:cs="Times New Roman"/>
        </w:rPr>
        <w:t>w trybie zapytania ofertowego:</w:t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  <w:r w:rsidRPr="00AB401F">
        <w:rPr>
          <w:rFonts w:ascii="Times New Roman" w:hAnsi="Times New Roman" w:cs="Times New Roman"/>
        </w:rPr>
        <w:tab/>
      </w:r>
    </w:p>
    <w:p w14:paraId="677DD3A2" w14:textId="77777777" w:rsidR="00AB401F" w:rsidRPr="00AB401F" w:rsidRDefault="00AB401F" w:rsidP="004F5840">
      <w:pPr>
        <w:numPr>
          <w:ilvl w:val="0"/>
          <w:numId w:val="220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  <w:b/>
          <w:bCs/>
        </w:rPr>
        <w:t>informujemy, że nie należymy do grupy kapitałowej</w:t>
      </w:r>
    </w:p>
    <w:p w14:paraId="612CCA89" w14:textId="77777777" w:rsidR="00AB401F" w:rsidRPr="00AB401F" w:rsidRDefault="00AB401F" w:rsidP="00AB401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0E62DE10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....................................</w:t>
      </w:r>
    </w:p>
    <w:p w14:paraId="01EDBBB2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184651C4" w14:textId="77777777" w:rsidR="00AB401F" w:rsidRPr="00AB401F" w:rsidRDefault="00AB401F" w:rsidP="00AB401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  ..........................................................................</w:t>
      </w:r>
    </w:p>
    <w:p w14:paraId="20F2D551" w14:textId="15327270" w:rsidR="00AB401F" w:rsidRPr="00AB401F" w:rsidRDefault="00AB401F" w:rsidP="00AB401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1EEE56B3" w14:textId="77777777" w:rsidR="00AB401F" w:rsidRPr="00AB401F" w:rsidRDefault="00AB401F" w:rsidP="00AB401F">
      <w:pPr>
        <w:rPr>
          <w:rFonts w:ascii="Times New Roman" w:hAnsi="Times New Roman" w:cs="Times New Roman"/>
          <w:sz w:val="16"/>
          <w:szCs w:val="16"/>
        </w:rPr>
      </w:pPr>
    </w:p>
    <w:p w14:paraId="3880D570" w14:textId="08C79B4B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  <w:r w:rsidRPr="00AB401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6298" wp14:editId="0A44B45A">
                <wp:simplePos x="0" y="0"/>
                <wp:positionH relativeFrom="column">
                  <wp:posOffset>-419100</wp:posOffset>
                </wp:positionH>
                <wp:positionV relativeFrom="paragraph">
                  <wp:posOffset>-4445</wp:posOffset>
                </wp:positionV>
                <wp:extent cx="6286500" cy="0"/>
                <wp:effectExtent l="13970" t="15240" r="1460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BCD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-.35pt" to="46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" strokeweight="1.5pt"/>
            </w:pict>
          </mc:Fallback>
        </mc:AlternateContent>
      </w:r>
    </w:p>
    <w:p w14:paraId="4188FD4F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p w14:paraId="3F6A8E73" w14:textId="77777777" w:rsidR="00AB401F" w:rsidRPr="00AB401F" w:rsidRDefault="00AB401F" w:rsidP="004F5840">
      <w:pPr>
        <w:pStyle w:val="Tekstpodstawowy"/>
        <w:numPr>
          <w:ilvl w:val="0"/>
          <w:numId w:val="220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AB401F">
        <w:rPr>
          <w:rFonts w:ascii="Times New Roman" w:hAnsi="Times New Roman"/>
          <w:b w:val="0"/>
          <w:sz w:val="22"/>
          <w:szCs w:val="22"/>
        </w:rPr>
        <w:t xml:space="preserve">składamy listę podmiotów </w:t>
      </w:r>
      <w:r w:rsidRPr="00AB401F">
        <w:rPr>
          <w:rFonts w:ascii="Times New Roman" w:hAnsi="Times New Roman"/>
          <w:sz w:val="22"/>
          <w:szCs w:val="22"/>
        </w:rPr>
        <w:t>razem z którymi należymy do tej samej grupy kapitałowej w rozumieniu ustawy z dnia 16 lutego 2007 r. o ochronie konkurencji i konsumentów (Dz., U. z 2015, poz. 184)*</w:t>
      </w:r>
    </w:p>
    <w:p w14:paraId="75E7A7F1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23"/>
        <w:gridCol w:w="4643"/>
      </w:tblGrid>
      <w:tr w:rsidR="00AB401F" w:rsidRPr="00AB401F" w14:paraId="54C12D80" w14:textId="77777777" w:rsidTr="00FB679E">
        <w:tc>
          <w:tcPr>
            <w:tcW w:w="720" w:type="dxa"/>
            <w:shd w:val="clear" w:color="auto" w:fill="auto"/>
          </w:tcPr>
          <w:p w14:paraId="5322C468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14:paraId="77D5AD5C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Nazwa podmiotu</w:t>
            </w:r>
          </w:p>
        </w:tc>
        <w:tc>
          <w:tcPr>
            <w:tcW w:w="4915" w:type="dxa"/>
            <w:shd w:val="clear" w:color="auto" w:fill="auto"/>
          </w:tcPr>
          <w:p w14:paraId="5B688B9F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AB401F">
              <w:rPr>
                <w:rFonts w:ascii="Times New Roman" w:hAnsi="Times New Roman"/>
              </w:rPr>
              <w:t>Adres podmiotu</w:t>
            </w:r>
          </w:p>
        </w:tc>
      </w:tr>
      <w:tr w:rsidR="00AB401F" w:rsidRPr="00AB401F" w14:paraId="2AC5C6DB" w14:textId="77777777" w:rsidTr="00FB679E">
        <w:tc>
          <w:tcPr>
            <w:tcW w:w="720" w:type="dxa"/>
            <w:shd w:val="clear" w:color="auto" w:fill="auto"/>
          </w:tcPr>
          <w:p w14:paraId="11FB6012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73A13A79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0B4D2D0B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  <w:tr w:rsidR="00AB401F" w:rsidRPr="00AB401F" w14:paraId="050E925B" w14:textId="77777777" w:rsidTr="00FB679E">
        <w:tc>
          <w:tcPr>
            <w:tcW w:w="720" w:type="dxa"/>
            <w:shd w:val="clear" w:color="auto" w:fill="auto"/>
          </w:tcPr>
          <w:p w14:paraId="006A7A75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FE88524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6648771D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  <w:tr w:rsidR="00AB401F" w:rsidRPr="00AB401F" w14:paraId="73D28EC5" w14:textId="77777777" w:rsidTr="00FB679E">
        <w:tc>
          <w:tcPr>
            <w:tcW w:w="720" w:type="dxa"/>
            <w:shd w:val="clear" w:color="auto" w:fill="auto"/>
          </w:tcPr>
          <w:p w14:paraId="1B115DC4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0446DE3B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shd w:val="clear" w:color="auto" w:fill="auto"/>
          </w:tcPr>
          <w:p w14:paraId="2DC82F7D" w14:textId="77777777" w:rsidR="00AB401F" w:rsidRPr="00AB401F" w:rsidRDefault="00AB401F" w:rsidP="00FB679E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</w:tr>
    </w:tbl>
    <w:p w14:paraId="6FBC1CE4" w14:textId="77777777" w:rsidR="00AB401F" w:rsidRPr="00AB401F" w:rsidRDefault="00AB401F" w:rsidP="00AB401F">
      <w:pPr>
        <w:pStyle w:val="Tekstpodstawowy"/>
        <w:rPr>
          <w:rFonts w:ascii="Times New Roman" w:hAnsi="Times New Roman"/>
        </w:rPr>
      </w:pPr>
    </w:p>
    <w:p w14:paraId="1EAD4473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7827BFB9" w14:textId="77777777" w:rsidR="00AB401F" w:rsidRPr="00AB401F" w:rsidRDefault="00AB401F" w:rsidP="00AB4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27F31525" w14:textId="21069943" w:rsidR="00AB401F" w:rsidRPr="00AB401F" w:rsidRDefault="00AB401F" w:rsidP="00AB401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337EE683" w14:textId="77777777" w:rsidR="00AB401F" w:rsidRPr="00AB401F" w:rsidRDefault="00AB401F" w:rsidP="00AB401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265E00AA" w14:textId="77777777" w:rsidR="00AB401F" w:rsidRPr="00AB401F" w:rsidRDefault="00AB401F" w:rsidP="00AB401F">
      <w:pPr>
        <w:pStyle w:val="Tekstpodstawowy"/>
        <w:jc w:val="center"/>
        <w:rPr>
          <w:rFonts w:ascii="Times New Roman" w:hAnsi="Times New Roman"/>
        </w:rPr>
      </w:pPr>
    </w:p>
    <w:p w14:paraId="7F4C41C3" w14:textId="77777777" w:rsidR="00AB401F" w:rsidRPr="00AB401F" w:rsidRDefault="00AB401F" w:rsidP="00AB401F">
      <w:pPr>
        <w:pStyle w:val="Tekstpodstawowy"/>
        <w:rPr>
          <w:rFonts w:ascii="Times New Roman" w:hAnsi="Times New Roman"/>
        </w:rPr>
      </w:pPr>
    </w:p>
    <w:p w14:paraId="2B83C509" w14:textId="77777777" w:rsidR="00AB401F" w:rsidRPr="00AB401F" w:rsidRDefault="00AB401F" w:rsidP="00AB401F">
      <w:pPr>
        <w:ind w:left="360"/>
        <w:rPr>
          <w:rFonts w:ascii="Times New Roman" w:hAnsi="Times New Roman" w:cs="Times New Roman"/>
          <w:sz w:val="20"/>
          <w:szCs w:val="20"/>
        </w:rPr>
      </w:pPr>
      <w:r w:rsidRPr="00AB401F">
        <w:rPr>
          <w:rFonts w:ascii="Times New Roman" w:hAnsi="Times New Roman" w:cs="Times New Roman"/>
        </w:rPr>
        <w:t>*</w:t>
      </w:r>
      <w:r w:rsidRPr="00AB401F">
        <w:rPr>
          <w:rFonts w:ascii="Times New Roman" w:hAnsi="Times New Roman" w:cs="Times New Roman"/>
          <w:sz w:val="20"/>
          <w:szCs w:val="20"/>
        </w:rPr>
        <w:t>niniejszą informację/listę podmiotów składa każdy z Wykonawców wspólnie ubiegających się o udzielenie zamówienia</w:t>
      </w:r>
    </w:p>
    <w:p w14:paraId="792AB306" w14:textId="77777777" w:rsidR="00AB401F" w:rsidRPr="00AB401F" w:rsidRDefault="00AB401F" w:rsidP="00AB401F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AB401F">
        <w:rPr>
          <w:rFonts w:ascii="Times New Roman" w:hAnsi="Times New Roman" w:cs="Times New Roman"/>
          <w:sz w:val="20"/>
          <w:szCs w:val="20"/>
          <w:u w:val="single"/>
        </w:rPr>
        <w:t>UWAGA!</w:t>
      </w:r>
    </w:p>
    <w:p w14:paraId="1C16B3F5" w14:textId="72352FEB" w:rsidR="00AB401F" w:rsidRPr="00FB679E" w:rsidRDefault="00AB401F" w:rsidP="00FB679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B401F">
        <w:rPr>
          <w:rFonts w:ascii="Times New Roman" w:hAnsi="Times New Roman" w:cs="Times New Roman"/>
          <w:sz w:val="20"/>
          <w:szCs w:val="20"/>
        </w:rPr>
        <w:t>Z postępowania o udzielenie zamówienia wyklucza się wykonawców, którzy należąc do tej samej grupy kapitałowej, w rozumieniu ustawy z dnia 16 lutego 2007 r. o ochronie konkurencji i konsumentów (Dz. U. z 2015, poz. 184), złożyli odrębne oferty w tym samym postępowaniu, chyba że wykażą, że istniejące między nimi powiązania nie prowadzą do zakłócenia konkurencji w postępowaniu o udzielenie zamówienia.</w:t>
      </w:r>
    </w:p>
    <w:p w14:paraId="2E028171" w14:textId="77777777" w:rsidR="00AB401F" w:rsidRPr="00AB401F" w:rsidRDefault="00AB401F" w:rsidP="00AB401F">
      <w:pPr>
        <w:pStyle w:val="Bezodstpw"/>
        <w:rPr>
          <w:rFonts w:ascii="Times New Roman" w:hAnsi="Times New Roman"/>
          <w:b/>
        </w:rPr>
      </w:pPr>
    </w:p>
    <w:p w14:paraId="3489CB43" w14:textId="20BC43D0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Załącznik nr </w:t>
      </w:r>
      <w:r w:rsidR="00FB679E">
        <w:rPr>
          <w:rFonts w:ascii="Times New Roman" w:hAnsi="Times New Roman" w:cs="Times New Roman"/>
          <w:b/>
          <w:bCs/>
          <w:i/>
          <w:sz w:val="23"/>
          <w:szCs w:val="23"/>
        </w:rPr>
        <w:t>5</w:t>
      </w: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Wykaz usług</w:t>
      </w:r>
    </w:p>
    <w:p w14:paraId="2547ABB9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49939EA4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PRZEDMIOT OFERTY</w:t>
      </w:r>
    </w:p>
    <w:p w14:paraId="3F39C987" w14:textId="09B28075" w:rsidR="002638E6" w:rsidRPr="00C32208" w:rsidRDefault="002638E6" w:rsidP="002638E6">
      <w:pPr>
        <w:spacing w:line="312" w:lineRule="auto"/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„</w:t>
      </w:r>
      <w:r w:rsidR="007B6CCF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Pr="00C32208">
        <w:rPr>
          <w:rFonts w:ascii="Times New Roman" w:hAnsi="Times New Roman" w:cs="Times New Roman"/>
        </w:rPr>
        <w:t xml:space="preserve">”, </w:t>
      </w:r>
    </w:p>
    <w:p w14:paraId="26F5129E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DANE ZAMAWIAJĄCEGO</w:t>
      </w:r>
    </w:p>
    <w:p w14:paraId="22D7F152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Nazwa firmy: Przedsiębiorstwo Usług Komunalnych w Kolnie Sp. z o.o.</w:t>
      </w:r>
    </w:p>
    <w:p w14:paraId="515199ED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 xml:space="preserve">Adres: ul. Kolejowa 4a, 18-500 Kolno </w:t>
      </w:r>
    </w:p>
    <w:p w14:paraId="428AE959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Nr telefonu: 86 278 22 84</w:t>
      </w:r>
    </w:p>
    <w:p w14:paraId="6626C369" w14:textId="77777777" w:rsidR="002638E6" w:rsidRPr="00C32208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7823894E" w14:textId="77777777" w:rsidR="002638E6" w:rsidRPr="00C32208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C32208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2638E6" w:rsidRPr="00C32208" w14:paraId="7D17ADE9" w14:textId="77777777" w:rsidTr="00FB679E">
        <w:trPr>
          <w:cantSplit/>
        </w:trPr>
        <w:tc>
          <w:tcPr>
            <w:tcW w:w="331" w:type="pct"/>
            <w:vAlign w:val="center"/>
          </w:tcPr>
          <w:p w14:paraId="0657605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61178567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5E65A92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Adres(y) Wykonawcy(ów)</w:t>
            </w:r>
          </w:p>
        </w:tc>
      </w:tr>
      <w:tr w:rsidR="002638E6" w:rsidRPr="00C32208" w14:paraId="410E3E7D" w14:textId="77777777" w:rsidTr="00FB679E">
        <w:trPr>
          <w:cantSplit/>
        </w:trPr>
        <w:tc>
          <w:tcPr>
            <w:tcW w:w="331" w:type="pct"/>
          </w:tcPr>
          <w:p w14:paraId="1077B4F0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5B65273D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529F3703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8E6" w:rsidRPr="00C32208" w14:paraId="7D83C9A8" w14:textId="77777777" w:rsidTr="00FB679E">
        <w:trPr>
          <w:cantSplit/>
        </w:trPr>
        <w:tc>
          <w:tcPr>
            <w:tcW w:w="331" w:type="pct"/>
          </w:tcPr>
          <w:p w14:paraId="5A80176D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7F0F9E84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154119B4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3DC25DF" w14:textId="77777777" w:rsidR="002638E6" w:rsidRPr="00C32208" w:rsidRDefault="002638E6" w:rsidP="002638E6">
      <w:pPr>
        <w:rPr>
          <w:rFonts w:ascii="Times New Roman" w:hAnsi="Times New Roman" w:cs="Times New Roman"/>
        </w:rPr>
      </w:pPr>
    </w:p>
    <w:p w14:paraId="6FA5AEF4" w14:textId="77777777" w:rsidR="002638E6" w:rsidRPr="00C32208" w:rsidRDefault="002638E6" w:rsidP="002638E6">
      <w:pPr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47"/>
        <w:gridCol w:w="1418"/>
        <w:gridCol w:w="1836"/>
        <w:gridCol w:w="1552"/>
        <w:gridCol w:w="2114"/>
      </w:tblGrid>
      <w:tr w:rsidR="002638E6" w:rsidRPr="00C32208" w14:paraId="4A42FD6F" w14:textId="77777777" w:rsidTr="00FB679E">
        <w:trPr>
          <w:cantSplit/>
          <w:trHeight w:val="1879"/>
        </w:trPr>
        <w:tc>
          <w:tcPr>
            <w:tcW w:w="254" w:type="pct"/>
            <w:vAlign w:val="center"/>
          </w:tcPr>
          <w:p w14:paraId="4235C9C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13" w:type="pct"/>
            <w:vAlign w:val="center"/>
          </w:tcPr>
          <w:p w14:paraId="248A394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5C305F1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wartość </w:t>
            </w:r>
          </w:p>
          <w:p w14:paraId="05C7E983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6155FCD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3AD18B1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13D0BF2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podmiot, dla którego robotę wykonano (nazwa, adres,)</w:t>
            </w:r>
          </w:p>
        </w:tc>
      </w:tr>
      <w:tr w:rsidR="002638E6" w:rsidRPr="00C32208" w14:paraId="30C8DC0A" w14:textId="77777777" w:rsidTr="00FB679E">
        <w:trPr>
          <w:cantSplit/>
          <w:trHeight w:val="605"/>
        </w:trPr>
        <w:tc>
          <w:tcPr>
            <w:tcW w:w="254" w:type="pct"/>
          </w:tcPr>
          <w:p w14:paraId="07016E3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" w:type="pct"/>
          </w:tcPr>
          <w:p w14:paraId="5CEE9E4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493B099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78ECEDF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347197A3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04D31492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5FA83F8D" w14:textId="77777777" w:rsidTr="00FB679E">
        <w:trPr>
          <w:cantSplit/>
          <w:trHeight w:val="684"/>
        </w:trPr>
        <w:tc>
          <w:tcPr>
            <w:tcW w:w="254" w:type="pct"/>
          </w:tcPr>
          <w:p w14:paraId="24AE2B8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3" w:type="pct"/>
          </w:tcPr>
          <w:p w14:paraId="48C9716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730F4FB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2D71B8C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7ECB9FF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64C47423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5CDFFC0D" w14:textId="77777777" w:rsidTr="00FB679E">
        <w:trPr>
          <w:cantSplit/>
          <w:trHeight w:val="684"/>
        </w:trPr>
        <w:tc>
          <w:tcPr>
            <w:tcW w:w="254" w:type="pct"/>
          </w:tcPr>
          <w:p w14:paraId="549AE01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3" w:type="pct"/>
          </w:tcPr>
          <w:p w14:paraId="549379F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38BBE27C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1AEC876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7F12C0B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0D78584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8E6" w:rsidRPr="00C32208" w14:paraId="3B044226" w14:textId="77777777" w:rsidTr="00FB679E">
        <w:trPr>
          <w:cantSplit/>
          <w:trHeight w:val="684"/>
        </w:trPr>
        <w:tc>
          <w:tcPr>
            <w:tcW w:w="254" w:type="pct"/>
          </w:tcPr>
          <w:p w14:paraId="17D5718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13" w:type="pct"/>
          </w:tcPr>
          <w:p w14:paraId="727092E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63C1238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</w:tcPr>
          <w:p w14:paraId="037CCA16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</w:tcPr>
          <w:p w14:paraId="656171E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14:paraId="665A8DF1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A1F460" w14:textId="55B37395" w:rsidR="002638E6" w:rsidRDefault="002638E6" w:rsidP="007B6CC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322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usługi te zostały wykonane w sposób należyty. </w:t>
      </w:r>
      <w:r w:rsidRPr="00C32208">
        <w:rPr>
          <w:rFonts w:ascii="Times New Roman" w:eastAsia="Calibri" w:hAnsi="Times New Roman" w:cs="Times New Roman"/>
          <w:sz w:val="20"/>
          <w:szCs w:val="20"/>
        </w:rPr>
        <w:t xml:space="preserve">Dowodami o których mowa pow., są referencje bądź inne dokumenty wystawione przez podmiot, na rzecz którego usługi </w:t>
      </w:r>
    </w:p>
    <w:p w14:paraId="4F152994" w14:textId="77777777" w:rsidR="007B6CC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65429A" w14:textId="2E92C17A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52B8BB0D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13ECC8E7" w14:textId="77777777" w:rsidR="007B6CCF" w:rsidRPr="00AB401F" w:rsidRDefault="007B6CCF" w:rsidP="007B6CC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7DE3FDF6" w14:textId="77777777" w:rsidR="007B6CCF" w:rsidRPr="00AB401F" w:rsidRDefault="007B6CCF" w:rsidP="007B6CC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2B7039CF" w14:textId="77777777" w:rsidR="007B6CCF" w:rsidRPr="00C32208" w:rsidRDefault="007B6CCF" w:rsidP="007B6CCF">
      <w:pPr>
        <w:jc w:val="center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0228AE5E" w14:textId="3022B879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lastRenderedPageBreak/>
        <w:t xml:space="preserve">Załącznik nr </w:t>
      </w:r>
      <w:r w:rsidR="00FB679E">
        <w:rPr>
          <w:rFonts w:ascii="Times New Roman" w:hAnsi="Times New Roman" w:cs="Times New Roman"/>
          <w:b/>
          <w:bCs/>
          <w:i/>
          <w:sz w:val="23"/>
          <w:szCs w:val="23"/>
        </w:rPr>
        <w:t>6</w:t>
      </w:r>
      <w:r w:rsidRPr="00C3220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Wykaz osób</w:t>
      </w:r>
    </w:p>
    <w:p w14:paraId="6DB5F50F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78872108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PRZEDMIOT OFERTY</w:t>
      </w:r>
    </w:p>
    <w:p w14:paraId="730B25EA" w14:textId="62F077B3" w:rsidR="002638E6" w:rsidRPr="00C32208" w:rsidRDefault="002638E6" w:rsidP="002638E6">
      <w:pPr>
        <w:spacing w:line="312" w:lineRule="auto"/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„</w:t>
      </w:r>
      <w:r w:rsidR="007B6CCF" w:rsidRPr="00AB401F">
        <w:rPr>
          <w:rFonts w:ascii="Times New Roman" w:hAnsi="Times New Roman" w:cs="Times New Roman"/>
          <w:b/>
          <w:bCs/>
        </w:rPr>
        <w:t>Instalacja urządzeń do monitoringu pracy sieci wodociągowej, w tym system GIS (System informacji przestrzennej)</w:t>
      </w:r>
      <w:r w:rsidR="007B6CCF" w:rsidRPr="00AB401F">
        <w:rPr>
          <w:rFonts w:ascii="Times New Roman" w:hAnsi="Times New Roman" w:cs="Times New Roman"/>
          <w:b/>
          <w:bCs/>
          <w:iCs/>
        </w:rPr>
        <w:t>”</w:t>
      </w:r>
      <w:r w:rsidR="007B6CCF">
        <w:rPr>
          <w:rFonts w:ascii="Times New Roman" w:hAnsi="Times New Roman" w:cs="Times New Roman"/>
        </w:rPr>
        <w:t>.</w:t>
      </w:r>
    </w:p>
    <w:p w14:paraId="0DBA8583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32208"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  <w:t>DANE ZAMAWIAJĄCEGO</w:t>
      </w:r>
    </w:p>
    <w:p w14:paraId="47A09DAC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Nazwa firmy: Przedsiębiorstwo Usług Komunalnych w Kolnie Sp. z o.o.</w:t>
      </w:r>
    </w:p>
    <w:p w14:paraId="77CDBA54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 xml:space="preserve">Adres: ul. Kolejowa 4a, 18-500 Kolno </w:t>
      </w:r>
    </w:p>
    <w:p w14:paraId="2A722978" w14:textId="77777777" w:rsidR="002638E6" w:rsidRPr="00C32208" w:rsidRDefault="002638E6" w:rsidP="002638E6">
      <w:pPr>
        <w:spacing w:after="0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Nr telefonu: 86 278 22 84</w:t>
      </w:r>
    </w:p>
    <w:p w14:paraId="78ADAB4B" w14:textId="77777777" w:rsidR="002638E6" w:rsidRPr="00C32208" w:rsidRDefault="002638E6" w:rsidP="002638E6">
      <w:pPr>
        <w:spacing w:after="0" w:line="240" w:lineRule="auto"/>
        <w:rPr>
          <w:rStyle w:val="Brak"/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14:paraId="3991601F" w14:textId="77777777" w:rsidR="002638E6" w:rsidRPr="00C32208" w:rsidRDefault="002638E6" w:rsidP="002638E6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C32208">
        <w:rPr>
          <w:rFonts w:ascii="Times New Roman" w:hAnsi="Times New Roman" w:cs="Times New Roman"/>
          <w:b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2638E6" w:rsidRPr="00C32208" w14:paraId="70DC46AA" w14:textId="77777777" w:rsidTr="00FB679E">
        <w:trPr>
          <w:cantSplit/>
        </w:trPr>
        <w:tc>
          <w:tcPr>
            <w:tcW w:w="331" w:type="pct"/>
            <w:vAlign w:val="center"/>
          </w:tcPr>
          <w:p w14:paraId="1921531D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22" w:type="pct"/>
            <w:vAlign w:val="center"/>
          </w:tcPr>
          <w:p w14:paraId="2E7E4ED0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EA23BC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208">
              <w:rPr>
                <w:rFonts w:ascii="Times New Roman" w:hAnsi="Times New Roman" w:cs="Times New Roman"/>
                <w:b/>
                <w:sz w:val="16"/>
                <w:szCs w:val="16"/>
              </w:rPr>
              <w:t>Adres(y) Wykonawcy(ów)</w:t>
            </w:r>
          </w:p>
        </w:tc>
      </w:tr>
      <w:tr w:rsidR="002638E6" w:rsidRPr="00C32208" w14:paraId="718056BB" w14:textId="77777777" w:rsidTr="00FB679E">
        <w:trPr>
          <w:cantSplit/>
        </w:trPr>
        <w:tc>
          <w:tcPr>
            <w:tcW w:w="331" w:type="pct"/>
          </w:tcPr>
          <w:p w14:paraId="4D8FCDE2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20DA471F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70E738F1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8E6" w:rsidRPr="00C32208" w14:paraId="63AB8797" w14:textId="77777777" w:rsidTr="00FB679E">
        <w:trPr>
          <w:cantSplit/>
        </w:trPr>
        <w:tc>
          <w:tcPr>
            <w:tcW w:w="331" w:type="pct"/>
          </w:tcPr>
          <w:p w14:paraId="638C3466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2" w:type="pct"/>
          </w:tcPr>
          <w:p w14:paraId="14C31F9F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7" w:type="pct"/>
          </w:tcPr>
          <w:p w14:paraId="1CA0E630" w14:textId="77777777" w:rsidR="002638E6" w:rsidRPr="00C32208" w:rsidRDefault="002638E6" w:rsidP="00FB6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67DA8FC" w14:textId="77777777" w:rsidR="002638E6" w:rsidRPr="00C32208" w:rsidRDefault="002638E6" w:rsidP="002638E6">
      <w:pPr>
        <w:rPr>
          <w:rFonts w:ascii="Times New Roman" w:hAnsi="Times New Roman" w:cs="Times New Roman"/>
        </w:rPr>
      </w:pPr>
    </w:p>
    <w:p w14:paraId="5DC8B26C" w14:textId="77777777" w:rsidR="002638E6" w:rsidRPr="00C32208" w:rsidRDefault="002638E6" w:rsidP="002638E6">
      <w:pPr>
        <w:jc w:val="both"/>
        <w:rPr>
          <w:rFonts w:ascii="Times New Roman" w:hAnsi="Times New Roman" w:cs="Times New Roman"/>
        </w:rPr>
      </w:pPr>
      <w:r w:rsidRPr="00C32208">
        <w:rPr>
          <w:rFonts w:ascii="Times New Roman" w:hAnsi="Times New Roman" w:cs="Times New Roman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8"/>
        <w:gridCol w:w="1418"/>
        <w:gridCol w:w="1836"/>
        <w:gridCol w:w="1551"/>
        <w:gridCol w:w="2113"/>
      </w:tblGrid>
      <w:tr w:rsidR="002638E6" w:rsidRPr="00C32208" w14:paraId="0E37AB85" w14:textId="77777777" w:rsidTr="007B6CCF">
        <w:trPr>
          <w:cantSplit/>
          <w:trHeight w:val="1879"/>
        </w:trPr>
        <w:tc>
          <w:tcPr>
            <w:tcW w:w="273" w:type="pct"/>
            <w:vAlign w:val="center"/>
          </w:tcPr>
          <w:p w14:paraId="7771C222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09" w:type="pct"/>
            <w:vAlign w:val="center"/>
          </w:tcPr>
          <w:p w14:paraId="62317794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1EC551E4" w14:textId="77777777" w:rsidR="002638E6" w:rsidRPr="00C32208" w:rsidRDefault="002638E6" w:rsidP="00FB67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12E36B9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39A3A94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56A189FE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2638E6" w:rsidRPr="00C32208" w14:paraId="541B117A" w14:textId="77777777" w:rsidTr="007B6CCF">
        <w:trPr>
          <w:cantSplit/>
          <w:trHeight w:val="605"/>
        </w:trPr>
        <w:tc>
          <w:tcPr>
            <w:tcW w:w="273" w:type="pct"/>
          </w:tcPr>
          <w:p w14:paraId="08BBC36B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" w:type="pct"/>
          </w:tcPr>
          <w:p w14:paraId="264498E5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</w:tcPr>
          <w:p w14:paraId="30AA456F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  <w:r w:rsidRPr="00C32208">
              <w:rPr>
                <w:rFonts w:ascii="Times New Roman" w:hAnsi="Times New Roman" w:cs="Times New Roman"/>
              </w:rPr>
              <w:t>Kierownik Projektu</w:t>
            </w:r>
          </w:p>
        </w:tc>
        <w:tc>
          <w:tcPr>
            <w:tcW w:w="1013" w:type="pct"/>
          </w:tcPr>
          <w:p w14:paraId="0F368EA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14:paraId="3B0BD358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</w:tcPr>
          <w:p w14:paraId="4FB7AAAA" w14:textId="77777777" w:rsidR="002638E6" w:rsidRPr="00C32208" w:rsidRDefault="002638E6" w:rsidP="00FB6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8812C3" w14:textId="00858EAC" w:rsidR="002638E6" w:rsidRDefault="002638E6" w:rsidP="002638E6">
      <w:pPr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322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kopię aktualnego certyfikaty PRINCE2 </w:t>
      </w:r>
      <w:proofErr w:type="spellStart"/>
      <w:r w:rsidRPr="00C32208">
        <w:rPr>
          <w:rFonts w:ascii="Times New Roman" w:eastAsia="Calibri" w:hAnsi="Times New Roman" w:cs="Times New Roman"/>
          <w:color w:val="000000"/>
          <w:sz w:val="20"/>
          <w:szCs w:val="20"/>
        </w:rPr>
        <w:t>Practitioner</w:t>
      </w:r>
      <w:proofErr w:type="spellEnd"/>
      <w:r w:rsidRPr="00C322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(lub równoważnego) oraz kopie aktualnego certyfikaty Administratora bazy danych</w:t>
      </w:r>
    </w:p>
    <w:p w14:paraId="1EBF10DD" w14:textId="77777777" w:rsidR="007B6CCF" w:rsidRPr="00C32208" w:rsidRDefault="007B6CCF" w:rsidP="002638E6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9E8FECF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>..................................</w:t>
      </w:r>
    </w:p>
    <w:p w14:paraId="7A84488D" w14:textId="77777777" w:rsidR="007B6CCF" w:rsidRPr="00AB401F" w:rsidRDefault="007B6CCF" w:rsidP="007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B401F">
        <w:rPr>
          <w:rFonts w:ascii="Times New Roman" w:hAnsi="Times New Roman" w:cs="Times New Roman"/>
          <w:i/>
        </w:rPr>
        <w:t xml:space="preserve">            (data)</w:t>
      </w:r>
    </w:p>
    <w:p w14:paraId="3FE04514" w14:textId="77777777" w:rsidR="007B6CCF" w:rsidRPr="00AB401F" w:rsidRDefault="007B6CCF" w:rsidP="007B6CCF">
      <w:pPr>
        <w:rPr>
          <w:rFonts w:ascii="Times New Roman" w:hAnsi="Times New Roman" w:cs="Times New Roman"/>
        </w:rPr>
      </w:pPr>
      <w:r w:rsidRPr="00AB401F">
        <w:rPr>
          <w:rFonts w:ascii="Times New Roman" w:hAnsi="Times New Roman" w:cs="Times New Roman"/>
        </w:rPr>
        <w:t xml:space="preserve">                                                                     ..........................................................................</w:t>
      </w:r>
    </w:p>
    <w:p w14:paraId="19C6F3D9" w14:textId="77777777" w:rsidR="007B6CCF" w:rsidRPr="00AB401F" w:rsidRDefault="007B6CCF" w:rsidP="007B6CCF">
      <w:pPr>
        <w:rPr>
          <w:rFonts w:ascii="Times New Roman" w:hAnsi="Times New Roman" w:cs="Times New Roman"/>
          <w:i/>
          <w:sz w:val="16"/>
          <w:szCs w:val="16"/>
        </w:rPr>
      </w:pPr>
      <w:r w:rsidRPr="00AB40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  <w:i/>
          <w:sz w:val="16"/>
          <w:szCs w:val="16"/>
        </w:rPr>
        <w:tab/>
      </w:r>
      <w:r w:rsidRPr="00AB401F">
        <w:rPr>
          <w:rFonts w:ascii="Times New Roman" w:hAnsi="Times New Roman" w:cs="Times New Roman"/>
        </w:rPr>
        <w:t>/podpis uprawnionego przedstawiciela wykonawcy/</w:t>
      </w:r>
    </w:p>
    <w:p w14:paraId="349E7BC9" w14:textId="77777777" w:rsidR="002638E6" w:rsidRPr="00C32208" w:rsidRDefault="002638E6" w:rsidP="002638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202C258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8A8655D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F4578E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73C00C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3F6710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05A6C0F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7F071D6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E4BF848" w14:textId="3E2CEFBC" w:rsidR="00AB401F" w:rsidRDefault="00AB401F" w:rsidP="00AB401F">
      <w:pPr>
        <w:pStyle w:val="Bezodstpw"/>
        <w:rPr>
          <w:rFonts w:ascii="Times New Roman" w:hAnsi="Times New Roman"/>
        </w:rPr>
      </w:pPr>
    </w:p>
    <w:p w14:paraId="5CF5D3BD" w14:textId="5DC8EEB2" w:rsidR="007B6CCF" w:rsidRDefault="007B6CCF" w:rsidP="00AB401F">
      <w:pPr>
        <w:pStyle w:val="Bezodstpw"/>
        <w:rPr>
          <w:rFonts w:ascii="Times New Roman" w:hAnsi="Times New Roman"/>
        </w:rPr>
      </w:pPr>
    </w:p>
    <w:p w14:paraId="0B0A8770" w14:textId="77777777" w:rsidR="007B6CCF" w:rsidRPr="00AB401F" w:rsidRDefault="007B6CCF" w:rsidP="00AB401F">
      <w:pPr>
        <w:pStyle w:val="Bezodstpw"/>
        <w:rPr>
          <w:rFonts w:ascii="Times New Roman" w:hAnsi="Times New Roman"/>
        </w:rPr>
      </w:pPr>
    </w:p>
    <w:p w14:paraId="0380BE52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D12134C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szCs w:val="24"/>
        </w:rPr>
      </w:pPr>
      <w:r w:rsidRPr="00AB401F">
        <w:rPr>
          <w:rFonts w:ascii="Times New Roman" w:hAnsi="Times New Roman"/>
          <w:b/>
          <w:szCs w:val="24"/>
        </w:rPr>
        <w:t xml:space="preserve">Załącznik nr 7 do SIWZ </w:t>
      </w:r>
    </w:p>
    <w:p w14:paraId="397B3DB3" w14:textId="77777777" w:rsidR="00AB401F" w:rsidRPr="00AB401F" w:rsidRDefault="00AB401F" w:rsidP="00AB401F">
      <w:pPr>
        <w:pStyle w:val="Bezodstpw"/>
        <w:jc w:val="right"/>
        <w:rPr>
          <w:rFonts w:ascii="Times New Roman" w:hAnsi="Times New Roman"/>
          <w:b/>
          <w:i/>
          <w:szCs w:val="24"/>
        </w:rPr>
      </w:pPr>
    </w:p>
    <w:p w14:paraId="47FAD5DE" w14:textId="77777777" w:rsidR="00AB401F" w:rsidRPr="00AB401F" w:rsidRDefault="00AB401F" w:rsidP="00AB401F">
      <w:pPr>
        <w:pStyle w:val="Bezodstpw"/>
        <w:jc w:val="center"/>
        <w:rPr>
          <w:rFonts w:ascii="Times New Roman" w:hAnsi="Times New Roman"/>
          <w:szCs w:val="24"/>
        </w:rPr>
      </w:pPr>
    </w:p>
    <w:p w14:paraId="7CEB7751" w14:textId="77777777" w:rsidR="00AB401F" w:rsidRPr="00AB401F" w:rsidRDefault="00AB401F" w:rsidP="00AB401F">
      <w:pPr>
        <w:pStyle w:val="Tekstprzypisudolnego"/>
        <w:jc w:val="center"/>
        <w:rPr>
          <w:b/>
          <w:sz w:val="22"/>
        </w:rPr>
      </w:pPr>
    </w:p>
    <w:p w14:paraId="704D5E2D" w14:textId="77777777" w:rsidR="00AB401F" w:rsidRPr="00AB401F" w:rsidRDefault="00AB401F" w:rsidP="00AB401F">
      <w:pPr>
        <w:pStyle w:val="Tekstprzypisudolnego"/>
        <w:spacing w:line="276" w:lineRule="auto"/>
        <w:jc w:val="center"/>
        <w:rPr>
          <w:b/>
          <w:sz w:val="22"/>
        </w:rPr>
      </w:pPr>
      <w:r w:rsidRPr="00AB401F">
        <w:rPr>
          <w:b/>
          <w:sz w:val="22"/>
        </w:rPr>
        <w:t xml:space="preserve">Oświadczenie wykonawcy w zakresie wypełnienia obowiązków informacyjnych przewidzianych w art. 13 lub art. 14 RODO </w:t>
      </w:r>
    </w:p>
    <w:p w14:paraId="6322D902" w14:textId="77777777" w:rsidR="00AB401F" w:rsidRPr="00AB401F" w:rsidRDefault="00AB401F" w:rsidP="00AB401F">
      <w:pPr>
        <w:pStyle w:val="Tekstprzypisudolnego"/>
        <w:jc w:val="center"/>
        <w:rPr>
          <w:i/>
          <w:sz w:val="22"/>
          <w:u w:val="single"/>
        </w:rPr>
      </w:pPr>
    </w:p>
    <w:p w14:paraId="4AEC1AE3" w14:textId="77777777" w:rsidR="00AB401F" w:rsidRPr="00AB401F" w:rsidRDefault="00AB401F" w:rsidP="00AB401F">
      <w:pPr>
        <w:pStyle w:val="Tekstprzypisudolnego"/>
        <w:jc w:val="center"/>
        <w:rPr>
          <w:i/>
          <w:sz w:val="22"/>
          <w:u w:val="single"/>
        </w:rPr>
      </w:pPr>
    </w:p>
    <w:p w14:paraId="5ED0454A" w14:textId="77777777" w:rsidR="00AB401F" w:rsidRPr="00AB401F" w:rsidRDefault="00AB401F" w:rsidP="00AB401F">
      <w:pPr>
        <w:pStyle w:val="Tekstprzypisudolnego"/>
        <w:jc w:val="center"/>
        <w:rPr>
          <w:sz w:val="22"/>
        </w:rPr>
      </w:pPr>
    </w:p>
    <w:p w14:paraId="76FF0504" w14:textId="77777777" w:rsidR="00AB401F" w:rsidRPr="00AB401F" w:rsidRDefault="00AB401F" w:rsidP="00AB401F">
      <w:pPr>
        <w:pStyle w:val="NormalnyWeb"/>
        <w:spacing w:line="360" w:lineRule="auto"/>
        <w:ind w:firstLine="567"/>
        <w:rPr>
          <w:sz w:val="22"/>
        </w:rPr>
      </w:pPr>
      <w:r w:rsidRPr="00AB401F">
        <w:rPr>
          <w:sz w:val="22"/>
        </w:rPr>
        <w:t>Oświadczam, że wypełniłem obowiązki informacyjne przewidziane w art. 13 lub art. 14 RODO</w:t>
      </w:r>
      <w:r w:rsidRPr="00AB401F">
        <w:rPr>
          <w:sz w:val="22"/>
          <w:vertAlign w:val="superscript"/>
        </w:rPr>
        <w:t>1)</w:t>
      </w:r>
      <w:r w:rsidRPr="00AB401F">
        <w:rPr>
          <w:sz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0706231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6273AF77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  <w:r w:rsidRPr="00AB401F">
        <w:rPr>
          <w:rFonts w:ascii="Times New Roman" w:hAnsi="Times New Roman"/>
          <w:szCs w:val="24"/>
        </w:rPr>
        <w:t xml:space="preserve">…………….……. </w:t>
      </w:r>
      <w:r w:rsidRPr="00AB401F">
        <w:rPr>
          <w:rFonts w:ascii="Times New Roman" w:hAnsi="Times New Roman"/>
          <w:i/>
          <w:szCs w:val="24"/>
        </w:rPr>
        <w:t xml:space="preserve">(miejscowość), </w:t>
      </w:r>
      <w:r w:rsidRPr="00AB401F">
        <w:rPr>
          <w:rFonts w:ascii="Times New Roman" w:hAnsi="Times New Roman"/>
          <w:szCs w:val="24"/>
        </w:rPr>
        <w:t xml:space="preserve">dnia ………….……. r. </w:t>
      </w:r>
    </w:p>
    <w:p w14:paraId="0B1F54E1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4C07FDC0" w14:textId="77777777" w:rsidR="00AB401F" w:rsidRPr="00AB401F" w:rsidRDefault="00AB401F" w:rsidP="00AB401F">
      <w:pPr>
        <w:pStyle w:val="Bezodstpw"/>
        <w:rPr>
          <w:rFonts w:ascii="Times New Roman" w:hAnsi="Times New Roman"/>
          <w:szCs w:val="24"/>
        </w:rPr>
      </w:pPr>
    </w:p>
    <w:p w14:paraId="699E8990" w14:textId="77777777" w:rsidR="00AB401F" w:rsidRPr="00AB401F" w:rsidRDefault="00AB401F" w:rsidP="00AB401F">
      <w:pPr>
        <w:pStyle w:val="Bezodstpw"/>
        <w:rPr>
          <w:rFonts w:ascii="Times New Roman" w:hAnsi="Times New Roman"/>
          <w:i/>
          <w:szCs w:val="24"/>
        </w:rPr>
      </w:pP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</w:r>
      <w:r w:rsidRPr="00AB401F">
        <w:rPr>
          <w:rFonts w:ascii="Times New Roman" w:hAnsi="Times New Roman"/>
          <w:szCs w:val="24"/>
        </w:rPr>
        <w:tab/>
        <w:t>…………………………………………</w:t>
      </w:r>
    </w:p>
    <w:p w14:paraId="021038DA" w14:textId="77777777" w:rsidR="00AB401F" w:rsidRPr="00AB401F" w:rsidRDefault="00AB401F" w:rsidP="00AB401F">
      <w:pPr>
        <w:pStyle w:val="NormalnyWeb"/>
        <w:spacing w:line="360" w:lineRule="auto"/>
        <w:ind w:left="5664" w:firstLine="708"/>
        <w:rPr>
          <w:i/>
          <w:sz w:val="22"/>
        </w:rPr>
      </w:pPr>
      <w:r w:rsidRPr="00AB401F">
        <w:rPr>
          <w:i/>
          <w:sz w:val="22"/>
        </w:rPr>
        <w:t>(podpis)</w:t>
      </w:r>
    </w:p>
    <w:p w14:paraId="4361A70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450F13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04199C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FB52AE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43ACD7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2EE7FF8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83F21C4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FF1167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C4B74E8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5D0D5F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67ADAEA9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D127751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187823D0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54029DA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0368021E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4825ED93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7217EE7A" w14:textId="77777777" w:rsidR="00AB401F" w:rsidRPr="00AB401F" w:rsidRDefault="00AB401F" w:rsidP="00AB401F">
      <w:pPr>
        <w:pStyle w:val="Bezodstpw"/>
        <w:rPr>
          <w:rFonts w:ascii="Times New Roman" w:hAnsi="Times New Roman"/>
        </w:rPr>
      </w:pPr>
    </w:p>
    <w:p w14:paraId="3F57D491" w14:textId="2DFA9733" w:rsidR="00D010B3" w:rsidRDefault="00D010B3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01874C42" w14:textId="3E853374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713BAD1" w14:textId="6AF2A26A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794DA913" w14:textId="335C45C0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75EC965C" w14:textId="10514FCB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A6EE8B4" w14:textId="2BE1FF95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816C7D4" w14:textId="77777777" w:rsidR="007B6CCF" w:rsidRDefault="007B6CCF" w:rsidP="006D73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2F450C88" w14:textId="77777777" w:rsidR="006D7373" w:rsidRPr="00AB401F" w:rsidRDefault="006D7373" w:rsidP="00B916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sectPr w:rsidR="006D7373" w:rsidRPr="00A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209D" w14:textId="77777777" w:rsidR="00CF2C00" w:rsidRDefault="00CF2C00" w:rsidP="00B41FCB">
      <w:pPr>
        <w:spacing w:after="0" w:line="240" w:lineRule="auto"/>
      </w:pPr>
      <w:r>
        <w:separator/>
      </w:r>
    </w:p>
  </w:endnote>
  <w:endnote w:type="continuationSeparator" w:id="0">
    <w:p w14:paraId="3F653460" w14:textId="77777777" w:rsidR="00CF2C00" w:rsidRDefault="00CF2C00" w:rsidP="00B4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0C60" w14:textId="77777777" w:rsidR="00CF2C00" w:rsidRDefault="00CF2C00" w:rsidP="00B41FCB">
      <w:pPr>
        <w:spacing w:after="0" w:line="240" w:lineRule="auto"/>
      </w:pPr>
      <w:r>
        <w:separator/>
      </w:r>
    </w:p>
  </w:footnote>
  <w:footnote w:type="continuationSeparator" w:id="0">
    <w:p w14:paraId="242FAB08" w14:textId="77777777" w:rsidR="00CF2C00" w:rsidRDefault="00CF2C00" w:rsidP="00B4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7"/>
    <w:multiLevelType w:val="multilevel"/>
    <w:tmpl w:val="21BEC0D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w w:val="95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10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82216F"/>
    <w:multiLevelType w:val="hybridMultilevel"/>
    <w:tmpl w:val="9C560AC0"/>
    <w:lvl w:ilvl="0" w:tplc="F7CE1B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C1A4B"/>
    <w:multiLevelType w:val="multilevel"/>
    <w:tmpl w:val="C75ED938"/>
    <w:styleLink w:val="WWNum4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DE391A"/>
    <w:multiLevelType w:val="multilevel"/>
    <w:tmpl w:val="B0F8B10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EA67A2"/>
    <w:multiLevelType w:val="hybridMultilevel"/>
    <w:tmpl w:val="213666C6"/>
    <w:lvl w:ilvl="0" w:tplc="C5D0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54ABE"/>
    <w:multiLevelType w:val="hybridMultilevel"/>
    <w:tmpl w:val="51FA7D76"/>
    <w:lvl w:ilvl="0" w:tplc="AD54E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05A4C"/>
    <w:multiLevelType w:val="hybridMultilevel"/>
    <w:tmpl w:val="7C60E914"/>
    <w:lvl w:ilvl="0" w:tplc="716CD23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05827854"/>
    <w:multiLevelType w:val="hybridMultilevel"/>
    <w:tmpl w:val="82F0BEE4"/>
    <w:lvl w:ilvl="0" w:tplc="A8D47C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60CD1"/>
    <w:multiLevelType w:val="multilevel"/>
    <w:tmpl w:val="A328C5AC"/>
    <w:styleLink w:val="WWNum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65E6993"/>
    <w:multiLevelType w:val="multilevel"/>
    <w:tmpl w:val="E42604EA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CD61E6"/>
    <w:multiLevelType w:val="multilevel"/>
    <w:tmpl w:val="F67CAD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4C2F66"/>
    <w:multiLevelType w:val="multilevel"/>
    <w:tmpl w:val="22EC3A4C"/>
    <w:styleLink w:val="WWNum59"/>
    <w:lvl w:ilvl="0">
      <w:numFmt w:val="bullet"/>
      <w:lvlText w:val="•"/>
      <w:lvlJc w:val="left"/>
      <w:pPr>
        <w:ind w:left="720" w:hanging="360"/>
      </w:pPr>
      <w:rPr>
        <w:rFonts w:eastAsia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A6A47AE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" w15:restartNumberingAfterBreak="0">
    <w:nsid w:val="0B2118F5"/>
    <w:multiLevelType w:val="hybridMultilevel"/>
    <w:tmpl w:val="342A850C"/>
    <w:lvl w:ilvl="0" w:tplc="A58A24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003AC"/>
    <w:multiLevelType w:val="hybridMultilevel"/>
    <w:tmpl w:val="2DDCCA3E"/>
    <w:lvl w:ilvl="0" w:tplc="2200D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603FE"/>
    <w:multiLevelType w:val="multilevel"/>
    <w:tmpl w:val="B1CC8E90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0F236605"/>
    <w:multiLevelType w:val="hybridMultilevel"/>
    <w:tmpl w:val="493C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787636"/>
    <w:multiLevelType w:val="multilevel"/>
    <w:tmpl w:val="955ECFE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FA084D"/>
    <w:multiLevelType w:val="hybridMultilevel"/>
    <w:tmpl w:val="6212BE24"/>
    <w:lvl w:ilvl="0" w:tplc="FD72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C3C5E"/>
    <w:multiLevelType w:val="multilevel"/>
    <w:tmpl w:val="2E4EE84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11C55766"/>
    <w:multiLevelType w:val="multilevel"/>
    <w:tmpl w:val="15164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12DF3769"/>
    <w:multiLevelType w:val="hybridMultilevel"/>
    <w:tmpl w:val="08889EE8"/>
    <w:lvl w:ilvl="0" w:tplc="5642A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2C398E"/>
    <w:multiLevelType w:val="hybridMultilevel"/>
    <w:tmpl w:val="615C5D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3637CFC"/>
    <w:multiLevelType w:val="multilevel"/>
    <w:tmpl w:val="63F2C402"/>
    <w:styleLink w:val="WWNum3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1370735D"/>
    <w:multiLevelType w:val="hybridMultilevel"/>
    <w:tmpl w:val="84E23298"/>
    <w:lvl w:ilvl="0" w:tplc="FCF01E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0D6B7C"/>
    <w:multiLevelType w:val="multilevel"/>
    <w:tmpl w:val="9A2C38B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6060AE"/>
    <w:multiLevelType w:val="multilevel"/>
    <w:tmpl w:val="8730CEC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156C099E"/>
    <w:multiLevelType w:val="hybridMultilevel"/>
    <w:tmpl w:val="6A524C80"/>
    <w:lvl w:ilvl="0" w:tplc="C652E4B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9769BC"/>
    <w:multiLevelType w:val="multilevel"/>
    <w:tmpl w:val="2AEE59BE"/>
    <w:styleLink w:val="WWNum7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 w15:restartNumberingAfterBreak="0">
    <w:nsid w:val="16B5456A"/>
    <w:multiLevelType w:val="multilevel"/>
    <w:tmpl w:val="875EBD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7A12D3B"/>
    <w:multiLevelType w:val="multilevel"/>
    <w:tmpl w:val="D1AA186C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7C51321"/>
    <w:multiLevelType w:val="multilevel"/>
    <w:tmpl w:val="1E4A598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98A7F0E"/>
    <w:multiLevelType w:val="multilevel"/>
    <w:tmpl w:val="023032C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B7D446A"/>
    <w:multiLevelType w:val="hybridMultilevel"/>
    <w:tmpl w:val="D67AC132"/>
    <w:lvl w:ilvl="0" w:tplc="A232E8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040A50"/>
    <w:multiLevelType w:val="multilevel"/>
    <w:tmpl w:val="9B9C4782"/>
    <w:styleLink w:val="WWNum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42" w15:restartNumberingAfterBreak="0">
    <w:nsid w:val="1D7711AF"/>
    <w:multiLevelType w:val="multilevel"/>
    <w:tmpl w:val="2E8C27DE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D795563"/>
    <w:multiLevelType w:val="hybridMultilevel"/>
    <w:tmpl w:val="EBBE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A6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C0E40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51BA9"/>
    <w:multiLevelType w:val="multilevel"/>
    <w:tmpl w:val="81F88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5" w15:restartNumberingAfterBreak="0">
    <w:nsid w:val="1E611DAE"/>
    <w:multiLevelType w:val="hybridMultilevel"/>
    <w:tmpl w:val="CF1037CE"/>
    <w:lvl w:ilvl="0" w:tplc="EB445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E68442A"/>
    <w:multiLevelType w:val="hybridMultilevel"/>
    <w:tmpl w:val="4B16E23C"/>
    <w:lvl w:ilvl="0" w:tplc="5F581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F134402"/>
    <w:multiLevelType w:val="multilevel"/>
    <w:tmpl w:val="8DD0D5D0"/>
    <w:styleLink w:val="WWNum58"/>
    <w:lvl w:ilvl="0">
      <w:numFmt w:val="bullet"/>
      <w:lvlText w:val="•"/>
      <w:lvlJc w:val="left"/>
      <w:pPr>
        <w:ind w:left="1068" w:hanging="708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83462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 w15:restartNumberingAfterBreak="0">
    <w:nsid w:val="202619A0"/>
    <w:multiLevelType w:val="hybridMultilevel"/>
    <w:tmpl w:val="98961EA4"/>
    <w:lvl w:ilvl="0" w:tplc="2A0A2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7A1306"/>
    <w:multiLevelType w:val="hybridMultilevel"/>
    <w:tmpl w:val="40B0EDB2"/>
    <w:lvl w:ilvl="0" w:tplc="521A2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8D6C0B"/>
    <w:multiLevelType w:val="multilevel"/>
    <w:tmpl w:val="6DEC695E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1A56A45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228210DE"/>
    <w:multiLevelType w:val="multilevel"/>
    <w:tmpl w:val="8C5ABE90"/>
    <w:styleLink w:val="WWNum65"/>
    <w:lvl w:ilvl="0">
      <w:start w:val="17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8C57DD"/>
    <w:multiLevelType w:val="multilevel"/>
    <w:tmpl w:val="EE6C265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4994138"/>
    <w:multiLevelType w:val="hybridMultilevel"/>
    <w:tmpl w:val="4B36E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1D5EDC"/>
    <w:multiLevelType w:val="hybridMultilevel"/>
    <w:tmpl w:val="F41EEBAA"/>
    <w:lvl w:ilvl="0" w:tplc="A0067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B251F"/>
    <w:multiLevelType w:val="hybridMultilevel"/>
    <w:tmpl w:val="B69E6ED8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495DFE"/>
    <w:multiLevelType w:val="hybridMultilevel"/>
    <w:tmpl w:val="D42C4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8FB55F4"/>
    <w:multiLevelType w:val="hybridMultilevel"/>
    <w:tmpl w:val="FD7C4C04"/>
    <w:lvl w:ilvl="0" w:tplc="2C34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822133"/>
    <w:multiLevelType w:val="hybridMultilevel"/>
    <w:tmpl w:val="E6920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9DE5808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A721D68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B7AED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9" w15:restartNumberingAfterBreak="0">
    <w:nsid w:val="2B4D6527"/>
    <w:multiLevelType w:val="hybridMultilevel"/>
    <w:tmpl w:val="6E36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6A1310"/>
    <w:multiLevelType w:val="hybridMultilevel"/>
    <w:tmpl w:val="0C50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B1C4F"/>
    <w:multiLevelType w:val="hybridMultilevel"/>
    <w:tmpl w:val="536CCD8C"/>
    <w:lvl w:ilvl="0" w:tplc="D96C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AE1D20"/>
    <w:multiLevelType w:val="multilevel"/>
    <w:tmpl w:val="359866B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E010809"/>
    <w:multiLevelType w:val="hybridMultilevel"/>
    <w:tmpl w:val="F6CC7AF0"/>
    <w:lvl w:ilvl="0" w:tplc="C6229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F07361"/>
    <w:multiLevelType w:val="hybridMultilevel"/>
    <w:tmpl w:val="5F582DA6"/>
    <w:lvl w:ilvl="0" w:tplc="570CF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043349C"/>
    <w:multiLevelType w:val="hybridMultilevel"/>
    <w:tmpl w:val="11C0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6B3DF1"/>
    <w:multiLevelType w:val="hybridMultilevel"/>
    <w:tmpl w:val="1F3E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B008D4"/>
    <w:multiLevelType w:val="multilevel"/>
    <w:tmpl w:val="B99E5F90"/>
    <w:styleLink w:val="WWNum61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96" w:hanging="180"/>
      </w:pPr>
      <w:rPr>
        <w:rFonts w:cs="Times New Roman"/>
      </w:rPr>
    </w:lvl>
  </w:abstractNum>
  <w:abstractNum w:abstractNumId="78" w15:restartNumberingAfterBreak="0">
    <w:nsid w:val="30BE218A"/>
    <w:multiLevelType w:val="hybridMultilevel"/>
    <w:tmpl w:val="4E3E1752"/>
    <w:lvl w:ilvl="0" w:tplc="FCE23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D506B9"/>
    <w:multiLevelType w:val="multilevel"/>
    <w:tmpl w:val="661CAE5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12E6FE1"/>
    <w:multiLevelType w:val="hybridMultilevel"/>
    <w:tmpl w:val="71DA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8DA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9DA6B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7C696F"/>
    <w:multiLevelType w:val="multilevel"/>
    <w:tmpl w:val="4742186E"/>
    <w:styleLink w:val="WWNum3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6806BC"/>
    <w:multiLevelType w:val="hybridMultilevel"/>
    <w:tmpl w:val="EFBA795A"/>
    <w:lvl w:ilvl="0" w:tplc="3718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3C63B8"/>
    <w:multiLevelType w:val="multilevel"/>
    <w:tmpl w:val="89E80EF6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36627AEF"/>
    <w:multiLevelType w:val="hybridMultilevel"/>
    <w:tmpl w:val="73FAA216"/>
    <w:lvl w:ilvl="0" w:tplc="0D5A7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7AF7B9F"/>
    <w:multiLevelType w:val="multilevel"/>
    <w:tmpl w:val="9806BF9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8777B73"/>
    <w:multiLevelType w:val="hybridMultilevel"/>
    <w:tmpl w:val="602CE974"/>
    <w:lvl w:ilvl="0" w:tplc="09BA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0948DA"/>
    <w:multiLevelType w:val="multilevel"/>
    <w:tmpl w:val="30E052BE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394E2AA1"/>
    <w:multiLevelType w:val="multilevel"/>
    <w:tmpl w:val="4D809E72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95A72DB"/>
    <w:multiLevelType w:val="hybridMultilevel"/>
    <w:tmpl w:val="1F0C77B4"/>
    <w:lvl w:ilvl="0" w:tplc="D0640AE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68FABF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39E36C9D"/>
    <w:multiLevelType w:val="multilevel"/>
    <w:tmpl w:val="3E2C8F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9E9644C"/>
    <w:multiLevelType w:val="multilevel"/>
    <w:tmpl w:val="19C64520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3A447CB0"/>
    <w:multiLevelType w:val="hybridMultilevel"/>
    <w:tmpl w:val="B7E69F18"/>
    <w:lvl w:ilvl="0" w:tplc="9120E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C251E4"/>
    <w:multiLevelType w:val="hybridMultilevel"/>
    <w:tmpl w:val="01BA8EFC"/>
    <w:lvl w:ilvl="0" w:tplc="053AB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D254FA"/>
    <w:multiLevelType w:val="hybridMultilevel"/>
    <w:tmpl w:val="A7004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B1726C3"/>
    <w:multiLevelType w:val="hybridMultilevel"/>
    <w:tmpl w:val="7078093A"/>
    <w:lvl w:ilvl="0" w:tplc="61A6BC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596713"/>
    <w:multiLevelType w:val="hybridMultilevel"/>
    <w:tmpl w:val="2940D6BE"/>
    <w:lvl w:ilvl="0" w:tplc="D018E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70247B"/>
    <w:multiLevelType w:val="multilevel"/>
    <w:tmpl w:val="94BA2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 w15:restartNumberingAfterBreak="0">
    <w:nsid w:val="3D9663A3"/>
    <w:multiLevelType w:val="hybridMultilevel"/>
    <w:tmpl w:val="D79C0EB8"/>
    <w:lvl w:ilvl="0" w:tplc="1F50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0C047D"/>
    <w:multiLevelType w:val="hybridMultilevel"/>
    <w:tmpl w:val="66B0C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C4D0FC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614E0C"/>
    <w:multiLevelType w:val="multilevel"/>
    <w:tmpl w:val="87DC9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963A99"/>
    <w:multiLevelType w:val="multilevel"/>
    <w:tmpl w:val="7FAEA7D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788" w:hanging="708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0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7" w15:restartNumberingAfterBreak="0">
    <w:nsid w:val="436369C7"/>
    <w:multiLevelType w:val="hybridMultilevel"/>
    <w:tmpl w:val="A0D6A210"/>
    <w:lvl w:ilvl="0" w:tplc="A8FA20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6B1B55"/>
    <w:multiLevelType w:val="multilevel"/>
    <w:tmpl w:val="5FF22CCC"/>
    <w:styleLink w:val="WWNum40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09" w15:restartNumberingAfterBreak="0">
    <w:nsid w:val="44105AB6"/>
    <w:multiLevelType w:val="multilevel"/>
    <w:tmpl w:val="A4608F1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53E1D25"/>
    <w:multiLevelType w:val="multilevel"/>
    <w:tmpl w:val="B768A862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45407009"/>
    <w:multiLevelType w:val="multilevel"/>
    <w:tmpl w:val="C2CE0CDA"/>
    <w:styleLink w:val="WWNum2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12" w15:restartNumberingAfterBreak="0">
    <w:nsid w:val="458E0E5F"/>
    <w:multiLevelType w:val="multilevel"/>
    <w:tmpl w:val="0F78AC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9F45471"/>
    <w:multiLevelType w:val="multilevel"/>
    <w:tmpl w:val="68724A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A22376E"/>
    <w:multiLevelType w:val="multilevel"/>
    <w:tmpl w:val="661CAE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4A561ACA"/>
    <w:multiLevelType w:val="hybridMultilevel"/>
    <w:tmpl w:val="9FDE9968"/>
    <w:lvl w:ilvl="0" w:tplc="BEDE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C82AE7"/>
    <w:multiLevelType w:val="multilevel"/>
    <w:tmpl w:val="261C43B2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4B46088F"/>
    <w:multiLevelType w:val="multilevel"/>
    <w:tmpl w:val="061A8E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B506FC8"/>
    <w:multiLevelType w:val="multilevel"/>
    <w:tmpl w:val="1E04F9C4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CA34C9A"/>
    <w:multiLevelType w:val="hybridMultilevel"/>
    <w:tmpl w:val="58DE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D5F6FE4"/>
    <w:multiLevelType w:val="multilevel"/>
    <w:tmpl w:val="9C5030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1" w15:restartNumberingAfterBreak="0">
    <w:nsid w:val="4D905E3A"/>
    <w:multiLevelType w:val="multilevel"/>
    <w:tmpl w:val="67547430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 w15:restartNumberingAfterBreak="0">
    <w:nsid w:val="4DDC3FE5"/>
    <w:multiLevelType w:val="hybridMultilevel"/>
    <w:tmpl w:val="CC740B88"/>
    <w:lvl w:ilvl="0" w:tplc="E146B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98EEF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8A1B8E"/>
    <w:multiLevelType w:val="multilevel"/>
    <w:tmpl w:val="AB846B4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4FDC6250"/>
    <w:multiLevelType w:val="multilevel"/>
    <w:tmpl w:val="BD2CC6F8"/>
    <w:styleLink w:val="WWNum63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25" w15:restartNumberingAfterBreak="0">
    <w:nsid w:val="505C1A22"/>
    <w:multiLevelType w:val="hybridMultilevel"/>
    <w:tmpl w:val="83689DDA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0A93C32"/>
    <w:multiLevelType w:val="multilevel"/>
    <w:tmpl w:val="31202676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51631959"/>
    <w:multiLevelType w:val="multilevel"/>
    <w:tmpl w:val="63726A6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 w15:restartNumberingAfterBreak="0">
    <w:nsid w:val="517A7873"/>
    <w:multiLevelType w:val="hybridMultilevel"/>
    <w:tmpl w:val="30DCBA54"/>
    <w:styleLink w:val="Zaimportowanystyl22"/>
    <w:lvl w:ilvl="0" w:tplc="DB5E504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2FE6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07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E73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E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3402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ADA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624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8839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53582839"/>
    <w:multiLevelType w:val="hybridMultilevel"/>
    <w:tmpl w:val="0C06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9D048E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1" w15:restartNumberingAfterBreak="0">
    <w:nsid w:val="54520A6B"/>
    <w:multiLevelType w:val="hybridMultilevel"/>
    <w:tmpl w:val="51CEA944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DA429B"/>
    <w:multiLevelType w:val="multilevel"/>
    <w:tmpl w:val="05DC0296"/>
    <w:styleLink w:val="WWNum62"/>
    <w:lvl w:ilvl="0">
      <w:start w:val="1"/>
      <w:numFmt w:val="lowerLetter"/>
      <w:lvlText w:val="%1)"/>
      <w:lvlJc w:val="left"/>
      <w:pPr>
        <w:ind w:left="32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9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6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1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8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2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988" w:hanging="180"/>
      </w:pPr>
      <w:rPr>
        <w:rFonts w:cs="Times New Roman"/>
      </w:rPr>
    </w:lvl>
  </w:abstractNum>
  <w:abstractNum w:abstractNumId="133" w15:restartNumberingAfterBreak="0">
    <w:nsid w:val="57163A8B"/>
    <w:multiLevelType w:val="hybridMultilevel"/>
    <w:tmpl w:val="43129620"/>
    <w:lvl w:ilvl="0" w:tplc="981E29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73F4197"/>
    <w:multiLevelType w:val="hybridMultilevel"/>
    <w:tmpl w:val="4EF223A8"/>
    <w:lvl w:ilvl="0" w:tplc="810AE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EF2884"/>
    <w:multiLevelType w:val="multilevel"/>
    <w:tmpl w:val="F926F0A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8002E7A"/>
    <w:multiLevelType w:val="multilevel"/>
    <w:tmpl w:val="C48A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7" w15:restartNumberingAfterBreak="0">
    <w:nsid w:val="58237F47"/>
    <w:multiLevelType w:val="multilevel"/>
    <w:tmpl w:val="3EB4DDB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 w15:restartNumberingAfterBreak="0">
    <w:nsid w:val="59031532"/>
    <w:multiLevelType w:val="hybridMultilevel"/>
    <w:tmpl w:val="3B5A7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2414AF"/>
    <w:multiLevelType w:val="hybridMultilevel"/>
    <w:tmpl w:val="73EECA6A"/>
    <w:lvl w:ilvl="0" w:tplc="1E96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F822DA"/>
    <w:multiLevelType w:val="multilevel"/>
    <w:tmpl w:val="A61621D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B0B735D"/>
    <w:multiLevelType w:val="multilevel"/>
    <w:tmpl w:val="258852C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BAA6202"/>
    <w:multiLevelType w:val="hybridMultilevel"/>
    <w:tmpl w:val="CE32E686"/>
    <w:lvl w:ilvl="0" w:tplc="5CA6A834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5BDA0D60"/>
    <w:multiLevelType w:val="multilevel"/>
    <w:tmpl w:val="B1C2F61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BEC247C"/>
    <w:multiLevelType w:val="multilevel"/>
    <w:tmpl w:val="D364457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6" w15:restartNumberingAfterBreak="0">
    <w:nsid w:val="5D8037FD"/>
    <w:multiLevelType w:val="multilevel"/>
    <w:tmpl w:val="65B67106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D844DB1"/>
    <w:multiLevelType w:val="hybridMultilevel"/>
    <w:tmpl w:val="802EE2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 w15:restartNumberingAfterBreak="0">
    <w:nsid w:val="5D846DA6"/>
    <w:multiLevelType w:val="multilevel"/>
    <w:tmpl w:val="AB6CCCE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E2B7332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013091E"/>
    <w:multiLevelType w:val="multilevel"/>
    <w:tmpl w:val="94F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1" w15:restartNumberingAfterBreak="0">
    <w:nsid w:val="608D537F"/>
    <w:multiLevelType w:val="multilevel"/>
    <w:tmpl w:val="D0B8C13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19F6B09"/>
    <w:multiLevelType w:val="hybridMultilevel"/>
    <w:tmpl w:val="FE3612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7D7DC0"/>
    <w:multiLevelType w:val="multilevel"/>
    <w:tmpl w:val="1F0EE650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64351894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4D17704"/>
    <w:multiLevelType w:val="multilevel"/>
    <w:tmpl w:val="4EAA6A1C"/>
    <w:styleLink w:val="WWNum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7" w15:restartNumberingAfterBreak="0">
    <w:nsid w:val="650967A4"/>
    <w:multiLevelType w:val="hybridMultilevel"/>
    <w:tmpl w:val="EFF8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65246854"/>
    <w:multiLevelType w:val="multilevel"/>
    <w:tmpl w:val="664A9CC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66452A55"/>
    <w:multiLevelType w:val="multilevel"/>
    <w:tmpl w:val="95266FEC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66563D28"/>
    <w:multiLevelType w:val="multilevel"/>
    <w:tmpl w:val="D58C01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8FE33D0"/>
    <w:multiLevelType w:val="multilevel"/>
    <w:tmpl w:val="D99242B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90369AD"/>
    <w:multiLevelType w:val="multilevel"/>
    <w:tmpl w:val="D5548AB2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6A9D5D73"/>
    <w:multiLevelType w:val="hybridMultilevel"/>
    <w:tmpl w:val="6DEC6EEE"/>
    <w:lvl w:ilvl="0" w:tplc="B4A8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BF662E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AD7071A"/>
    <w:multiLevelType w:val="multilevel"/>
    <w:tmpl w:val="52946CE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6B097A36"/>
    <w:multiLevelType w:val="multilevel"/>
    <w:tmpl w:val="9432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9" w15:restartNumberingAfterBreak="0">
    <w:nsid w:val="6B821F9B"/>
    <w:multiLevelType w:val="multilevel"/>
    <w:tmpl w:val="5262E6FA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Calibri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6C960FD7"/>
    <w:multiLevelType w:val="hybridMultilevel"/>
    <w:tmpl w:val="D0A0372E"/>
    <w:lvl w:ilvl="0" w:tplc="7D3E1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2" w15:restartNumberingAfterBreak="0">
    <w:nsid w:val="6CD86AB1"/>
    <w:multiLevelType w:val="hybridMultilevel"/>
    <w:tmpl w:val="94F4CC4C"/>
    <w:lvl w:ilvl="0" w:tplc="6B5063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686F26"/>
    <w:multiLevelType w:val="hybridMultilevel"/>
    <w:tmpl w:val="82D21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D9A0C4E"/>
    <w:multiLevelType w:val="hybridMultilevel"/>
    <w:tmpl w:val="9B664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A06A29"/>
    <w:multiLevelType w:val="hybridMultilevel"/>
    <w:tmpl w:val="FB50CAF6"/>
    <w:lvl w:ilvl="0" w:tplc="3640B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DA47ECC"/>
    <w:multiLevelType w:val="multilevel"/>
    <w:tmpl w:val="559CBB1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E201411"/>
    <w:multiLevelType w:val="multilevel"/>
    <w:tmpl w:val="110EB072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8" w15:restartNumberingAfterBreak="0">
    <w:nsid w:val="701B04DB"/>
    <w:multiLevelType w:val="hybridMultilevel"/>
    <w:tmpl w:val="6902D336"/>
    <w:lvl w:ilvl="0" w:tplc="E7204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076161"/>
    <w:multiLevelType w:val="multilevel"/>
    <w:tmpl w:val="0DD86B00"/>
    <w:styleLink w:val="WWNum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80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1F771D"/>
    <w:multiLevelType w:val="hybridMultilevel"/>
    <w:tmpl w:val="AF3AE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027407"/>
    <w:multiLevelType w:val="multilevel"/>
    <w:tmpl w:val="1E8680B2"/>
    <w:styleLink w:val="WWNum7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C35312"/>
    <w:multiLevelType w:val="multilevel"/>
    <w:tmpl w:val="63DEA88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3C9486A"/>
    <w:multiLevelType w:val="multilevel"/>
    <w:tmpl w:val="664A9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4245B3C"/>
    <w:multiLevelType w:val="hybridMultilevel"/>
    <w:tmpl w:val="A878ACC6"/>
    <w:lvl w:ilvl="0" w:tplc="E4E6F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4A945DE"/>
    <w:multiLevelType w:val="multilevel"/>
    <w:tmpl w:val="3D30E0C6"/>
    <w:styleLink w:val="WWNum4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 w15:restartNumberingAfterBreak="0">
    <w:nsid w:val="74DD1F77"/>
    <w:multiLevelType w:val="hybridMultilevel"/>
    <w:tmpl w:val="A9EEC01E"/>
    <w:lvl w:ilvl="0" w:tplc="6764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82C0698"/>
    <w:multiLevelType w:val="multilevel"/>
    <w:tmpl w:val="38687666"/>
    <w:styleLink w:val="WWNum68"/>
    <w:lvl w:ilvl="0">
      <w:numFmt w:val="bullet"/>
      <w:lvlText w:val=""/>
      <w:lvlJc w:val="left"/>
      <w:pPr>
        <w:ind w:left="157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29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0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0" w:hanging="360"/>
      </w:pPr>
      <w:rPr>
        <w:rFonts w:ascii="Wingdings" w:hAnsi="Wingdings"/>
      </w:rPr>
    </w:lvl>
  </w:abstractNum>
  <w:abstractNum w:abstractNumId="192" w15:restartNumberingAfterBreak="0">
    <w:nsid w:val="79DD77A5"/>
    <w:multiLevelType w:val="multilevel"/>
    <w:tmpl w:val="F7BC7F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3" w15:restartNumberingAfterBreak="0">
    <w:nsid w:val="79E92557"/>
    <w:multiLevelType w:val="multilevel"/>
    <w:tmpl w:val="62D2A73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7A850199"/>
    <w:multiLevelType w:val="hybridMultilevel"/>
    <w:tmpl w:val="1A7420D8"/>
    <w:lvl w:ilvl="0" w:tplc="03F2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ABA77BF"/>
    <w:multiLevelType w:val="multilevel"/>
    <w:tmpl w:val="6C7C6136"/>
    <w:styleLink w:val="WWNum6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6" w15:restartNumberingAfterBreak="0">
    <w:nsid w:val="7AD478C9"/>
    <w:multiLevelType w:val="hybridMultilevel"/>
    <w:tmpl w:val="312A898C"/>
    <w:lvl w:ilvl="0" w:tplc="2F7C2DE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7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8" w15:restartNumberingAfterBreak="0">
    <w:nsid w:val="7B582499"/>
    <w:multiLevelType w:val="multilevel"/>
    <w:tmpl w:val="5B6A60D6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7B5D5ED9"/>
    <w:multiLevelType w:val="hybridMultilevel"/>
    <w:tmpl w:val="10668E5A"/>
    <w:styleLink w:val="Zaimportowanystyl24"/>
    <w:lvl w:ilvl="0" w:tplc="B97696C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776ABB0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2" w:tplc="F8A69786">
      <w:start w:val="1"/>
      <w:numFmt w:val="lowerRoman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3" w:tplc="848085D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4" w:tplc="223CAAB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5" w:tplc="13C27A2A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6" w:tplc="0A8E662E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7" w:tplc="58623E8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  <w:lvl w:ilvl="8" w:tplc="9EDC0ED6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3131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BAA6DFB"/>
    <w:multiLevelType w:val="hybridMultilevel"/>
    <w:tmpl w:val="1460F6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7CAB6CBB"/>
    <w:multiLevelType w:val="hybridMultilevel"/>
    <w:tmpl w:val="7B588232"/>
    <w:lvl w:ilvl="0" w:tplc="C93EC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2F3D51"/>
    <w:multiLevelType w:val="multilevel"/>
    <w:tmpl w:val="15060B4C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 w15:restartNumberingAfterBreak="0">
    <w:nsid w:val="7D93316B"/>
    <w:multiLevelType w:val="hybridMultilevel"/>
    <w:tmpl w:val="74EE4C14"/>
    <w:lvl w:ilvl="0" w:tplc="456E0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E16A14"/>
    <w:multiLevelType w:val="multilevel"/>
    <w:tmpl w:val="7962134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EA305BF"/>
    <w:multiLevelType w:val="hybridMultilevel"/>
    <w:tmpl w:val="48BE2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7EE90A28"/>
    <w:multiLevelType w:val="hybridMultilevel"/>
    <w:tmpl w:val="AF306670"/>
    <w:lvl w:ilvl="0" w:tplc="2E7A5B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138"/>
  </w:num>
  <w:num w:numId="3">
    <w:abstractNumId w:val="175"/>
  </w:num>
  <w:num w:numId="4">
    <w:abstractNumId w:val="21"/>
  </w:num>
  <w:num w:numId="5">
    <w:abstractNumId w:val="115"/>
  </w:num>
  <w:num w:numId="6">
    <w:abstractNumId w:val="45"/>
  </w:num>
  <w:num w:numId="7">
    <w:abstractNumId w:val="46"/>
  </w:num>
  <w:num w:numId="8">
    <w:abstractNumId w:val="101"/>
  </w:num>
  <w:num w:numId="9">
    <w:abstractNumId w:val="80"/>
  </w:num>
  <w:num w:numId="10">
    <w:abstractNumId w:val="85"/>
  </w:num>
  <w:num w:numId="11">
    <w:abstractNumId w:val="147"/>
  </w:num>
  <w:num w:numId="12">
    <w:abstractNumId w:val="128"/>
  </w:num>
  <w:num w:numId="13">
    <w:abstractNumId w:val="199"/>
  </w:num>
  <w:num w:numId="14">
    <w:abstractNumId w:val="122"/>
  </w:num>
  <w:num w:numId="15">
    <w:abstractNumId w:val="192"/>
  </w:num>
  <w:num w:numId="16">
    <w:abstractNumId w:val="140"/>
  </w:num>
  <w:num w:numId="17">
    <w:abstractNumId w:val="151"/>
  </w:num>
  <w:num w:numId="18">
    <w:abstractNumId w:val="176"/>
  </w:num>
  <w:num w:numId="19">
    <w:abstractNumId w:val="151"/>
    <w:lvlOverride w:ilvl="0">
      <w:startOverride w:val="1"/>
    </w:lvlOverride>
  </w:num>
  <w:num w:numId="20">
    <w:abstractNumId w:val="166"/>
  </w:num>
  <w:num w:numId="21">
    <w:abstractNumId w:val="149"/>
  </w:num>
  <w:num w:numId="22">
    <w:abstractNumId w:val="155"/>
  </w:num>
  <w:num w:numId="23">
    <w:abstractNumId w:val="186"/>
  </w:num>
  <w:num w:numId="24">
    <w:abstractNumId w:val="102"/>
  </w:num>
  <w:num w:numId="25">
    <w:abstractNumId w:val="90"/>
  </w:num>
  <w:num w:numId="26">
    <w:abstractNumId w:val="205"/>
  </w:num>
  <w:num w:numId="27">
    <w:abstractNumId w:val="114"/>
  </w:num>
  <w:num w:numId="28">
    <w:abstractNumId w:val="15"/>
  </w:num>
  <w:num w:numId="29">
    <w:abstractNumId w:val="113"/>
  </w:num>
  <w:num w:numId="30">
    <w:abstractNumId w:val="35"/>
  </w:num>
  <w:num w:numId="31">
    <w:abstractNumId w:val="114"/>
    <w:lvlOverride w:ilvl="0">
      <w:startOverride w:val="1"/>
    </w:lvlOverride>
  </w:num>
  <w:num w:numId="32">
    <w:abstractNumId w:val="113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79"/>
  </w:num>
  <w:num w:numId="35">
    <w:abstractNumId w:val="185"/>
  </w:num>
  <w:num w:numId="36">
    <w:abstractNumId w:val="22"/>
  </w:num>
  <w:num w:numId="37">
    <w:abstractNumId w:val="38"/>
  </w:num>
  <w:num w:numId="38">
    <w:abstractNumId w:val="193"/>
  </w:num>
  <w:num w:numId="39">
    <w:abstractNumId w:val="148"/>
  </w:num>
  <w:num w:numId="40">
    <w:abstractNumId w:val="143"/>
  </w:num>
  <w:num w:numId="41">
    <w:abstractNumId w:val="117"/>
  </w:num>
  <w:num w:numId="42">
    <w:abstractNumId w:val="105"/>
  </w:num>
  <w:num w:numId="43">
    <w:abstractNumId w:val="167"/>
  </w:num>
  <w:num w:numId="44">
    <w:abstractNumId w:val="162"/>
  </w:num>
  <w:num w:numId="45">
    <w:abstractNumId w:val="57"/>
  </w:num>
  <w:num w:numId="46">
    <w:abstractNumId w:val="161"/>
  </w:num>
  <w:num w:numId="47">
    <w:abstractNumId w:val="109"/>
  </w:num>
  <w:num w:numId="48">
    <w:abstractNumId w:val="7"/>
  </w:num>
  <w:num w:numId="49">
    <w:abstractNumId w:val="204"/>
  </w:num>
  <w:num w:numId="50">
    <w:abstractNumId w:val="111"/>
  </w:num>
  <w:num w:numId="51">
    <w:abstractNumId w:val="72"/>
  </w:num>
  <w:num w:numId="52">
    <w:abstractNumId w:val="24"/>
  </w:num>
  <w:num w:numId="53">
    <w:abstractNumId w:val="141"/>
  </w:num>
  <w:num w:numId="54">
    <w:abstractNumId w:val="81"/>
  </w:num>
  <w:num w:numId="55">
    <w:abstractNumId w:val="118"/>
  </w:num>
  <w:num w:numId="56">
    <w:abstractNumId w:val="89"/>
  </w:num>
  <w:num w:numId="57">
    <w:abstractNumId w:val="29"/>
  </w:num>
  <w:num w:numId="58">
    <w:abstractNumId w:val="103"/>
  </w:num>
  <w:num w:numId="59">
    <w:abstractNumId w:val="179"/>
  </w:num>
  <w:num w:numId="60">
    <w:abstractNumId w:val="185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38"/>
    <w:lvlOverride w:ilvl="0">
      <w:startOverride w:val="1"/>
    </w:lvlOverride>
  </w:num>
  <w:num w:numId="63">
    <w:abstractNumId w:val="193"/>
    <w:lvlOverride w:ilvl="0">
      <w:startOverride w:val="1"/>
    </w:lvlOverride>
  </w:num>
  <w:num w:numId="64">
    <w:abstractNumId w:val="148"/>
    <w:lvlOverride w:ilvl="0">
      <w:startOverride w:val="1"/>
    </w:lvlOverride>
  </w:num>
  <w:num w:numId="65">
    <w:abstractNumId w:val="143"/>
    <w:lvlOverride w:ilvl="0">
      <w:startOverride w:val="1"/>
    </w:lvlOverride>
  </w:num>
  <w:num w:numId="66">
    <w:abstractNumId w:val="117"/>
    <w:lvlOverride w:ilvl="0">
      <w:startOverride w:val="1"/>
    </w:lvlOverride>
  </w:num>
  <w:num w:numId="67">
    <w:abstractNumId w:val="105"/>
    <w:lvlOverride w:ilvl="0">
      <w:startOverride w:val="1"/>
    </w:lvlOverride>
  </w:num>
  <w:num w:numId="68">
    <w:abstractNumId w:val="167"/>
    <w:lvlOverride w:ilvl="0">
      <w:startOverride w:val="1"/>
    </w:lvlOverride>
  </w:num>
  <w:num w:numId="69">
    <w:abstractNumId w:val="57"/>
    <w:lvlOverride w:ilvl="0">
      <w:startOverride w:val="1"/>
    </w:lvlOverride>
  </w:num>
  <w:num w:numId="70">
    <w:abstractNumId w:val="161"/>
    <w:lvlOverride w:ilvl="0">
      <w:startOverride w:val="1"/>
    </w:lvlOverride>
  </w:num>
  <w:num w:numId="71">
    <w:abstractNumId w:val="109"/>
    <w:lvlOverride w:ilvl="0">
      <w:startOverride w:val="1"/>
    </w:lvlOverride>
  </w:num>
  <w:num w:numId="72">
    <w:abstractNumId w:val="7"/>
    <w:lvlOverride w:ilvl="0">
      <w:startOverride w:val="1"/>
    </w:lvlOverride>
  </w:num>
  <w:num w:numId="73">
    <w:abstractNumId w:val="204"/>
    <w:lvlOverride w:ilvl="0">
      <w:startOverride w:val="1"/>
    </w:lvlOverride>
  </w:num>
  <w:num w:numId="74">
    <w:abstractNumId w:val="111"/>
    <w:lvlOverride w:ilvl="0">
      <w:startOverride w:val="1"/>
    </w:lvlOverride>
  </w:num>
  <w:num w:numId="75">
    <w:abstractNumId w:val="72"/>
    <w:lvlOverride w:ilvl="0">
      <w:startOverride w:val="1"/>
    </w:lvlOverride>
  </w:num>
  <w:num w:numId="76">
    <w:abstractNumId w:val="24"/>
    <w:lvlOverride w:ilvl="0">
      <w:startOverride w:val="1"/>
    </w:lvlOverride>
  </w:num>
  <w:num w:numId="77">
    <w:abstractNumId w:val="29"/>
    <w:lvlOverride w:ilvl="0">
      <w:startOverride w:val="1"/>
    </w:lvlOverride>
  </w:num>
  <w:num w:numId="78">
    <w:abstractNumId w:val="141"/>
    <w:lvlOverride w:ilvl="0">
      <w:startOverride w:val="1"/>
    </w:lvlOverride>
  </w:num>
  <w:num w:numId="79">
    <w:abstractNumId w:val="118"/>
    <w:lvlOverride w:ilvl="0">
      <w:startOverride w:val="1"/>
    </w:lvlOverride>
  </w:num>
  <w:num w:numId="80">
    <w:abstractNumId w:val="89"/>
    <w:lvlOverride w:ilvl="0">
      <w:startOverride w:val="1"/>
    </w:lvlOverride>
  </w:num>
  <w:num w:numId="81">
    <w:abstractNumId w:val="65"/>
  </w:num>
  <w:num w:numId="82">
    <w:abstractNumId w:val="136"/>
  </w:num>
  <w:num w:numId="83">
    <w:abstractNumId w:val="130"/>
  </w:num>
  <w:num w:numId="84">
    <w:abstractNumId w:val="159"/>
  </w:num>
  <w:num w:numId="85">
    <w:abstractNumId w:val="112"/>
  </w:num>
  <w:num w:numId="86">
    <w:abstractNumId w:val="41"/>
  </w:num>
  <w:num w:numId="87">
    <w:abstractNumId w:val="135"/>
  </w:num>
  <w:num w:numId="88">
    <w:abstractNumId w:val="32"/>
  </w:num>
  <w:num w:numId="89">
    <w:abstractNumId w:val="137"/>
  </w:num>
  <w:num w:numId="90">
    <w:abstractNumId w:val="127"/>
  </w:num>
  <w:num w:numId="91">
    <w:abstractNumId w:val="146"/>
  </w:num>
  <w:num w:numId="92">
    <w:abstractNumId w:val="108"/>
  </w:num>
  <w:num w:numId="93">
    <w:abstractNumId w:val="188"/>
  </w:num>
  <w:num w:numId="94">
    <w:abstractNumId w:val="116"/>
  </w:num>
  <w:num w:numId="95">
    <w:abstractNumId w:val="86"/>
  </w:num>
  <w:num w:numId="96">
    <w:abstractNumId w:val="13"/>
  </w:num>
  <w:num w:numId="97">
    <w:abstractNumId w:val="160"/>
  </w:num>
  <w:num w:numId="98">
    <w:abstractNumId w:val="31"/>
  </w:num>
  <w:num w:numId="99">
    <w:abstractNumId w:val="6"/>
  </w:num>
  <w:num w:numId="100">
    <w:abstractNumId w:val="169"/>
  </w:num>
  <w:num w:numId="101">
    <w:abstractNumId w:val="123"/>
  </w:num>
  <w:num w:numId="102">
    <w:abstractNumId w:val="88"/>
  </w:num>
  <w:num w:numId="103">
    <w:abstractNumId w:val="126"/>
  </w:num>
  <w:num w:numId="104">
    <w:abstractNumId w:val="202"/>
  </w:num>
  <w:num w:numId="105">
    <w:abstractNumId w:val="144"/>
  </w:num>
  <w:num w:numId="106">
    <w:abstractNumId w:val="92"/>
  </w:num>
  <w:num w:numId="107">
    <w:abstractNumId w:val="84"/>
  </w:num>
  <w:num w:numId="108">
    <w:abstractNumId w:val="37"/>
  </w:num>
  <w:num w:numId="109">
    <w:abstractNumId w:val="47"/>
  </w:num>
  <w:num w:numId="110">
    <w:abstractNumId w:val="16"/>
  </w:num>
  <w:num w:numId="111">
    <w:abstractNumId w:val="198"/>
  </w:num>
  <w:num w:numId="112">
    <w:abstractNumId w:val="77"/>
  </w:num>
  <w:num w:numId="113">
    <w:abstractNumId w:val="132"/>
  </w:num>
  <w:num w:numId="114">
    <w:abstractNumId w:val="124"/>
  </w:num>
  <w:num w:numId="115">
    <w:abstractNumId w:val="156"/>
  </w:num>
  <w:num w:numId="116">
    <w:abstractNumId w:val="55"/>
  </w:num>
  <w:num w:numId="117">
    <w:abstractNumId w:val="14"/>
  </w:num>
  <w:num w:numId="118">
    <w:abstractNumId w:val="195"/>
  </w:num>
  <w:num w:numId="119">
    <w:abstractNumId w:val="191"/>
  </w:num>
  <w:num w:numId="120">
    <w:abstractNumId w:val="110"/>
  </w:num>
  <w:num w:numId="121">
    <w:abstractNumId w:val="36"/>
  </w:num>
  <w:num w:numId="122">
    <w:abstractNumId w:val="34"/>
  </w:num>
  <w:num w:numId="123">
    <w:abstractNumId w:val="53"/>
  </w:num>
  <w:num w:numId="124">
    <w:abstractNumId w:val="177"/>
  </w:num>
  <w:num w:numId="125">
    <w:abstractNumId w:val="121"/>
  </w:num>
  <w:num w:numId="126">
    <w:abstractNumId w:val="154"/>
  </w:num>
  <w:num w:numId="127">
    <w:abstractNumId w:val="20"/>
  </w:num>
  <w:num w:numId="128">
    <w:abstractNumId w:val="163"/>
  </w:num>
  <w:num w:numId="129">
    <w:abstractNumId w:val="42"/>
  </w:num>
  <w:num w:numId="130">
    <w:abstractNumId w:val="182"/>
  </w:num>
  <w:num w:numId="131">
    <w:abstractNumId w:val="196"/>
  </w:num>
  <w:num w:numId="132">
    <w:abstractNumId w:val="70"/>
  </w:num>
  <w:num w:numId="133">
    <w:abstractNumId w:val="134"/>
  </w:num>
  <w:num w:numId="134">
    <w:abstractNumId w:val="68"/>
  </w:num>
  <w:num w:numId="135">
    <w:abstractNumId w:val="152"/>
  </w:num>
  <w:num w:numId="136">
    <w:abstractNumId w:val="76"/>
  </w:num>
  <w:num w:numId="137">
    <w:abstractNumId w:val="58"/>
  </w:num>
  <w:num w:numId="138">
    <w:abstractNumId w:val="120"/>
  </w:num>
  <w:num w:numId="139">
    <w:abstractNumId w:val="75"/>
  </w:num>
  <w:num w:numId="140">
    <w:abstractNumId w:val="174"/>
  </w:num>
  <w:num w:numId="141">
    <w:abstractNumId w:val="157"/>
  </w:num>
  <w:num w:numId="142">
    <w:abstractNumId w:val="194"/>
  </w:num>
  <w:num w:numId="143">
    <w:abstractNumId w:val="17"/>
  </w:num>
  <w:num w:numId="144">
    <w:abstractNumId w:val="26"/>
  </w:num>
  <w:num w:numId="145">
    <w:abstractNumId w:val="99"/>
  </w:num>
  <w:num w:numId="146">
    <w:abstractNumId w:val="150"/>
  </w:num>
  <w:num w:numId="147">
    <w:abstractNumId w:val="168"/>
  </w:num>
  <w:num w:numId="148">
    <w:abstractNumId w:val="54"/>
  </w:num>
  <w:num w:numId="149">
    <w:abstractNumId w:val="66"/>
  </w:num>
  <w:num w:numId="150">
    <w:abstractNumId w:val="119"/>
  </w:num>
  <w:num w:numId="151">
    <w:abstractNumId w:val="49"/>
  </w:num>
  <w:num w:numId="152">
    <w:abstractNumId w:val="44"/>
  </w:num>
  <w:num w:numId="153">
    <w:abstractNumId w:val="43"/>
  </w:num>
  <w:num w:numId="154">
    <w:abstractNumId w:val="52"/>
  </w:num>
  <w:num w:numId="155">
    <w:abstractNumId w:val="28"/>
  </w:num>
  <w:num w:numId="156">
    <w:abstractNumId w:val="3"/>
  </w:num>
  <w:num w:numId="157">
    <w:abstractNumId w:val="74"/>
  </w:num>
  <w:num w:numId="158">
    <w:abstractNumId w:val="125"/>
  </w:num>
  <w:num w:numId="159">
    <w:abstractNumId w:val="60"/>
  </w:num>
  <w:num w:numId="160">
    <w:abstractNumId w:val="91"/>
  </w:num>
  <w:num w:numId="161">
    <w:abstractNumId w:val="25"/>
  </w:num>
  <w:num w:numId="162">
    <w:abstractNumId w:val="11"/>
  </w:num>
  <w:num w:numId="163">
    <w:abstractNumId w:val="197"/>
  </w:num>
  <w:num w:numId="164">
    <w:abstractNumId w:val="171"/>
  </w:num>
  <w:num w:numId="165">
    <w:abstractNumId w:val="158"/>
  </w:num>
  <w:num w:numId="166">
    <w:abstractNumId w:val="203"/>
  </w:num>
  <w:num w:numId="167">
    <w:abstractNumId w:val="107"/>
  </w:num>
  <w:num w:numId="168">
    <w:abstractNumId w:val="96"/>
  </w:num>
  <w:num w:numId="169">
    <w:abstractNumId w:val="73"/>
  </w:num>
  <w:num w:numId="170">
    <w:abstractNumId w:val="30"/>
  </w:num>
  <w:num w:numId="171">
    <w:abstractNumId w:val="83"/>
  </w:num>
  <w:num w:numId="172">
    <w:abstractNumId w:val="40"/>
  </w:num>
  <w:num w:numId="173">
    <w:abstractNumId w:val="129"/>
  </w:num>
  <w:num w:numId="174">
    <w:abstractNumId w:val="181"/>
  </w:num>
  <w:num w:numId="175">
    <w:abstractNumId w:val="173"/>
  </w:num>
  <w:num w:numId="176">
    <w:abstractNumId w:val="23"/>
  </w:num>
  <w:num w:numId="177">
    <w:abstractNumId w:val="172"/>
  </w:num>
  <w:num w:numId="178">
    <w:abstractNumId w:val="87"/>
  </w:num>
  <w:num w:numId="179">
    <w:abstractNumId w:val="71"/>
  </w:num>
  <w:num w:numId="180">
    <w:abstractNumId w:val="5"/>
  </w:num>
  <w:num w:numId="181">
    <w:abstractNumId w:val="9"/>
  </w:num>
  <w:num w:numId="182">
    <w:abstractNumId w:val="187"/>
  </w:num>
  <w:num w:numId="183">
    <w:abstractNumId w:val="18"/>
  </w:num>
  <w:num w:numId="184">
    <w:abstractNumId w:val="153"/>
  </w:num>
  <w:num w:numId="185">
    <w:abstractNumId w:val="63"/>
  </w:num>
  <w:num w:numId="186">
    <w:abstractNumId w:val="98"/>
  </w:num>
  <w:num w:numId="187">
    <w:abstractNumId w:val="82"/>
  </w:num>
  <w:num w:numId="188">
    <w:abstractNumId w:val="184"/>
  </w:num>
  <w:num w:numId="189">
    <w:abstractNumId w:val="59"/>
  </w:num>
  <w:num w:numId="190">
    <w:abstractNumId w:val="78"/>
  </w:num>
  <w:num w:numId="191">
    <w:abstractNumId w:val="10"/>
  </w:num>
  <w:num w:numId="192">
    <w:abstractNumId w:val="93"/>
  </w:num>
  <w:num w:numId="193">
    <w:abstractNumId w:val="165"/>
  </w:num>
  <w:num w:numId="194">
    <w:abstractNumId w:val="51"/>
  </w:num>
  <w:num w:numId="195">
    <w:abstractNumId w:val="178"/>
  </w:num>
  <w:num w:numId="196">
    <w:abstractNumId w:val="100"/>
  </w:num>
  <w:num w:numId="197">
    <w:abstractNumId w:val="19"/>
  </w:num>
  <w:num w:numId="198">
    <w:abstractNumId w:val="94"/>
  </w:num>
  <w:num w:numId="199">
    <w:abstractNumId w:val="170"/>
  </w:num>
  <w:num w:numId="200">
    <w:abstractNumId w:val="97"/>
  </w:num>
  <w:num w:numId="201">
    <w:abstractNumId w:val="95"/>
  </w:num>
  <w:num w:numId="202">
    <w:abstractNumId w:val="104"/>
  </w:num>
  <w:num w:numId="203">
    <w:abstractNumId w:val="139"/>
  </w:num>
  <w:num w:numId="204">
    <w:abstractNumId w:val="131"/>
  </w:num>
  <w:num w:numId="205">
    <w:abstractNumId w:val="189"/>
  </w:num>
  <w:num w:numId="206">
    <w:abstractNumId w:val="61"/>
  </w:num>
  <w:num w:numId="207">
    <w:abstractNumId w:val="64"/>
  </w:num>
  <w:num w:numId="208">
    <w:abstractNumId w:val="8"/>
  </w:num>
  <w:num w:numId="209">
    <w:abstractNumId w:val="201"/>
  </w:num>
  <w:num w:numId="210">
    <w:abstractNumId w:val="33"/>
  </w:num>
  <w:num w:numId="211">
    <w:abstractNumId w:val="183"/>
  </w:num>
  <w:num w:numId="212">
    <w:abstractNumId w:val="164"/>
  </w:num>
  <w:num w:numId="213">
    <w:abstractNumId w:val="50"/>
  </w:num>
  <w:num w:numId="214">
    <w:abstractNumId w:val="67"/>
  </w:num>
  <w:num w:numId="215">
    <w:abstractNumId w:val="48"/>
  </w:num>
  <w:num w:numId="216">
    <w:abstractNumId w:val="190"/>
  </w:num>
  <w:num w:numId="217">
    <w:abstractNumId w:val="145"/>
    <w:lvlOverride w:ilvl="0">
      <w:startOverride w:val="1"/>
    </w:lvlOverride>
  </w:num>
  <w:num w:numId="218">
    <w:abstractNumId w:val="106"/>
    <w:lvlOverride w:ilvl="0">
      <w:startOverride w:val="1"/>
    </w:lvlOverride>
  </w:num>
  <w:num w:numId="219">
    <w:abstractNumId w:val="56"/>
  </w:num>
  <w:num w:numId="220">
    <w:abstractNumId w:val="39"/>
  </w:num>
  <w:num w:numId="221">
    <w:abstractNumId w:val="133"/>
  </w:num>
  <w:num w:numId="222">
    <w:abstractNumId w:val="142"/>
  </w:num>
  <w:num w:numId="223">
    <w:abstractNumId w:val="200"/>
  </w:num>
  <w:num w:numId="224">
    <w:abstractNumId w:val="206"/>
  </w:num>
  <w:num w:numId="225">
    <w:abstractNumId w:val="62"/>
  </w:num>
  <w:num w:numId="226">
    <w:abstractNumId w:val="180"/>
  </w:num>
  <w:num w:numId="227">
    <w:abstractNumId w:val="12"/>
  </w:num>
  <w:num w:numId="228">
    <w:abstractNumId w:val="27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EA"/>
    <w:rsid w:val="00035CDC"/>
    <w:rsid w:val="0005293F"/>
    <w:rsid w:val="00057705"/>
    <w:rsid w:val="000809EC"/>
    <w:rsid w:val="0008152E"/>
    <w:rsid w:val="00091615"/>
    <w:rsid w:val="000C0A17"/>
    <w:rsid w:val="000E1CD6"/>
    <w:rsid w:val="00106C0F"/>
    <w:rsid w:val="00115824"/>
    <w:rsid w:val="00120223"/>
    <w:rsid w:val="001270D4"/>
    <w:rsid w:val="00133173"/>
    <w:rsid w:val="00147F07"/>
    <w:rsid w:val="001609E6"/>
    <w:rsid w:val="00186629"/>
    <w:rsid w:val="001922F6"/>
    <w:rsid w:val="001B5799"/>
    <w:rsid w:val="001D5366"/>
    <w:rsid w:val="001D7237"/>
    <w:rsid w:val="00205E73"/>
    <w:rsid w:val="0022401C"/>
    <w:rsid w:val="00227136"/>
    <w:rsid w:val="002328C6"/>
    <w:rsid w:val="00251FE1"/>
    <w:rsid w:val="00254264"/>
    <w:rsid w:val="002638E6"/>
    <w:rsid w:val="002647E5"/>
    <w:rsid w:val="002972C5"/>
    <w:rsid w:val="002B44AF"/>
    <w:rsid w:val="002B5694"/>
    <w:rsid w:val="002C7AF6"/>
    <w:rsid w:val="002F6E58"/>
    <w:rsid w:val="00304616"/>
    <w:rsid w:val="003243AD"/>
    <w:rsid w:val="00332EB2"/>
    <w:rsid w:val="00375909"/>
    <w:rsid w:val="00380A74"/>
    <w:rsid w:val="00390BE7"/>
    <w:rsid w:val="003B18D5"/>
    <w:rsid w:val="003D1708"/>
    <w:rsid w:val="003D6EA8"/>
    <w:rsid w:val="003E69FB"/>
    <w:rsid w:val="00437A71"/>
    <w:rsid w:val="00446CF1"/>
    <w:rsid w:val="00451A3B"/>
    <w:rsid w:val="0046015C"/>
    <w:rsid w:val="00460BF1"/>
    <w:rsid w:val="0046206F"/>
    <w:rsid w:val="004752A8"/>
    <w:rsid w:val="0049187C"/>
    <w:rsid w:val="00492C89"/>
    <w:rsid w:val="00493AFB"/>
    <w:rsid w:val="004B013C"/>
    <w:rsid w:val="004B326B"/>
    <w:rsid w:val="004C43FA"/>
    <w:rsid w:val="004D12D4"/>
    <w:rsid w:val="004D499C"/>
    <w:rsid w:val="004E1A18"/>
    <w:rsid w:val="004F0E12"/>
    <w:rsid w:val="004F5840"/>
    <w:rsid w:val="00572138"/>
    <w:rsid w:val="005862DF"/>
    <w:rsid w:val="00587BC5"/>
    <w:rsid w:val="005B26C9"/>
    <w:rsid w:val="005B4190"/>
    <w:rsid w:val="005F6CDB"/>
    <w:rsid w:val="00600D6D"/>
    <w:rsid w:val="00615108"/>
    <w:rsid w:val="00615B5E"/>
    <w:rsid w:val="00617078"/>
    <w:rsid w:val="006251C5"/>
    <w:rsid w:val="006453CD"/>
    <w:rsid w:val="00650C3F"/>
    <w:rsid w:val="00683771"/>
    <w:rsid w:val="006B4B06"/>
    <w:rsid w:val="006B6FB3"/>
    <w:rsid w:val="006B7AAB"/>
    <w:rsid w:val="006C62F3"/>
    <w:rsid w:val="006D42AB"/>
    <w:rsid w:val="006D7373"/>
    <w:rsid w:val="006E125E"/>
    <w:rsid w:val="006F1C27"/>
    <w:rsid w:val="007027D3"/>
    <w:rsid w:val="007167F5"/>
    <w:rsid w:val="00730C36"/>
    <w:rsid w:val="0073168C"/>
    <w:rsid w:val="00746BAB"/>
    <w:rsid w:val="007532B8"/>
    <w:rsid w:val="0075419B"/>
    <w:rsid w:val="007818F1"/>
    <w:rsid w:val="007833A0"/>
    <w:rsid w:val="00785B10"/>
    <w:rsid w:val="00797605"/>
    <w:rsid w:val="00797FA3"/>
    <w:rsid w:val="007B6CCF"/>
    <w:rsid w:val="007B7575"/>
    <w:rsid w:val="007D1AC4"/>
    <w:rsid w:val="007D4C30"/>
    <w:rsid w:val="007E1757"/>
    <w:rsid w:val="00803FC5"/>
    <w:rsid w:val="008060B1"/>
    <w:rsid w:val="00821871"/>
    <w:rsid w:val="00826EE7"/>
    <w:rsid w:val="0082746D"/>
    <w:rsid w:val="0084006B"/>
    <w:rsid w:val="0084745E"/>
    <w:rsid w:val="00854D35"/>
    <w:rsid w:val="00857CD0"/>
    <w:rsid w:val="008629E8"/>
    <w:rsid w:val="008708BE"/>
    <w:rsid w:val="008920C1"/>
    <w:rsid w:val="00897245"/>
    <w:rsid w:val="008A4927"/>
    <w:rsid w:val="008A6235"/>
    <w:rsid w:val="008B3B64"/>
    <w:rsid w:val="008C3680"/>
    <w:rsid w:val="008D36F3"/>
    <w:rsid w:val="008D40D1"/>
    <w:rsid w:val="008E0D1C"/>
    <w:rsid w:val="00910029"/>
    <w:rsid w:val="0091152D"/>
    <w:rsid w:val="00953A87"/>
    <w:rsid w:val="00965403"/>
    <w:rsid w:val="00997C5E"/>
    <w:rsid w:val="009A7456"/>
    <w:rsid w:val="009D15CD"/>
    <w:rsid w:val="009D6D26"/>
    <w:rsid w:val="009F286A"/>
    <w:rsid w:val="00A00A78"/>
    <w:rsid w:val="00A10938"/>
    <w:rsid w:val="00A143A7"/>
    <w:rsid w:val="00A25C6B"/>
    <w:rsid w:val="00A520BD"/>
    <w:rsid w:val="00A67C74"/>
    <w:rsid w:val="00A67CEA"/>
    <w:rsid w:val="00A74129"/>
    <w:rsid w:val="00A81FE6"/>
    <w:rsid w:val="00A911C0"/>
    <w:rsid w:val="00AA0686"/>
    <w:rsid w:val="00AA68F8"/>
    <w:rsid w:val="00AB401F"/>
    <w:rsid w:val="00AC1092"/>
    <w:rsid w:val="00AD6EAC"/>
    <w:rsid w:val="00AE6684"/>
    <w:rsid w:val="00AE6CE3"/>
    <w:rsid w:val="00AF2C11"/>
    <w:rsid w:val="00B01A1E"/>
    <w:rsid w:val="00B050E9"/>
    <w:rsid w:val="00B25BCA"/>
    <w:rsid w:val="00B41FCB"/>
    <w:rsid w:val="00B46FFE"/>
    <w:rsid w:val="00B76304"/>
    <w:rsid w:val="00B767B6"/>
    <w:rsid w:val="00B900FE"/>
    <w:rsid w:val="00B916D8"/>
    <w:rsid w:val="00BA1F85"/>
    <w:rsid w:val="00BA76D4"/>
    <w:rsid w:val="00BE4A29"/>
    <w:rsid w:val="00C0401D"/>
    <w:rsid w:val="00C0540E"/>
    <w:rsid w:val="00C13E1A"/>
    <w:rsid w:val="00C32208"/>
    <w:rsid w:val="00C347EA"/>
    <w:rsid w:val="00C37DB2"/>
    <w:rsid w:val="00C43ED6"/>
    <w:rsid w:val="00C4799E"/>
    <w:rsid w:val="00C558FD"/>
    <w:rsid w:val="00C608E9"/>
    <w:rsid w:val="00C66404"/>
    <w:rsid w:val="00CA1002"/>
    <w:rsid w:val="00CC2A82"/>
    <w:rsid w:val="00CE34E3"/>
    <w:rsid w:val="00CF01C1"/>
    <w:rsid w:val="00CF2C00"/>
    <w:rsid w:val="00D010B3"/>
    <w:rsid w:val="00D124F6"/>
    <w:rsid w:val="00D35824"/>
    <w:rsid w:val="00D52C96"/>
    <w:rsid w:val="00D53D41"/>
    <w:rsid w:val="00D75FFF"/>
    <w:rsid w:val="00D80CD3"/>
    <w:rsid w:val="00D93CC6"/>
    <w:rsid w:val="00DA6DDD"/>
    <w:rsid w:val="00DD4C99"/>
    <w:rsid w:val="00E04D56"/>
    <w:rsid w:val="00E534C5"/>
    <w:rsid w:val="00E578F9"/>
    <w:rsid w:val="00E6614C"/>
    <w:rsid w:val="00E833FE"/>
    <w:rsid w:val="00EA11DD"/>
    <w:rsid w:val="00EA7BAE"/>
    <w:rsid w:val="00EC5945"/>
    <w:rsid w:val="00ED3C1E"/>
    <w:rsid w:val="00ED4EE8"/>
    <w:rsid w:val="00EE13C4"/>
    <w:rsid w:val="00EE2375"/>
    <w:rsid w:val="00EF0093"/>
    <w:rsid w:val="00F04F98"/>
    <w:rsid w:val="00F06AE0"/>
    <w:rsid w:val="00F15A77"/>
    <w:rsid w:val="00F41B2F"/>
    <w:rsid w:val="00F91C89"/>
    <w:rsid w:val="00FB679E"/>
    <w:rsid w:val="00FC4199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9A54"/>
  <w15:chartTrackingRefBased/>
  <w15:docId w15:val="{8A602617-F70A-4867-B713-21D48A8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73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916D8"/>
    <w:pPr>
      <w:keepNext/>
      <w:numPr>
        <w:numId w:val="25"/>
      </w:numPr>
      <w:spacing w:before="120" w:after="0" w:line="240" w:lineRule="auto"/>
      <w:ind w:right="293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A_ENTER"/>
    <w:basedOn w:val="Normalny"/>
    <w:next w:val="Normalny"/>
    <w:link w:val="Nagwek2Znak"/>
    <w:uiPriority w:val="99"/>
    <w:qFormat/>
    <w:rsid w:val="00C13E1A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3E1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3E1A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13E1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3E1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3E1A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67C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aliases w:val="Punktowanie,Nagł. 4 SW,List Paragraph,Akapit z listą5,T_SZ_List Paragraph,normalny tekst,Wypunktowanie,zwykły tekst,Tytuł_procedury,CW_Lista"/>
    <w:basedOn w:val="Normalny"/>
    <w:link w:val="AkapitzlistZnak"/>
    <w:uiPriority w:val="34"/>
    <w:qFormat/>
    <w:rsid w:val="00A67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EA"/>
    <w:rPr>
      <w:color w:val="605E5C"/>
      <w:shd w:val="clear" w:color="auto" w:fill="E1DFDD"/>
    </w:rPr>
  </w:style>
  <w:style w:type="character" w:customStyle="1" w:styleId="Brak">
    <w:name w:val="Brak"/>
    <w:rsid w:val="00C558FD"/>
  </w:style>
  <w:style w:type="numbering" w:customStyle="1" w:styleId="Zaimportowanystyl22">
    <w:name w:val="Zaimportowany styl 22"/>
    <w:rsid w:val="00C558FD"/>
    <w:pPr>
      <w:numPr>
        <w:numId w:val="12"/>
      </w:numPr>
    </w:pPr>
  </w:style>
  <w:style w:type="numbering" w:customStyle="1" w:styleId="Zaimportowanystyl24">
    <w:name w:val="Zaimportowany styl 24"/>
    <w:rsid w:val="00C558FD"/>
    <w:pPr>
      <w:numPr>
        <w:numId w:val="1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B763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6304"/>
    <w:rPr>
      <w:rFonts w:ascii="Arial" w:eastAsia="Times New Roman" w:hAnsi="Arial" w:cs="Arial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6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206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rsid w:val="00B41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916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6D8"/>
  </w:style>
  <w:style w:type="character" w:customStyle="1" w:styleId="Nagwek1Znak">
    <w:name w:val="Nagłówek 1 Znak"/>
    <w:basedOn w:val="Domylnaczcionkaakapitu"/>
    <w:link w:val="Nagwek1"/>
    <w:uiPriority w:val="99"/>
    <w:rsid w:val="00B916D8"/>
    <w:rPr>
      <w:rFonts w:ascii="Times New Roman" w:eastAsia="Times New Roman" w:hAnsi="Times New Roman" w:cs="Times New Roman"/>
      <w:b/>
      <w:bCs/>
      <w:noProof/>
      <w:kern w:val="32"/>
      <w:lang w:val="x-none" w:eastAsia="x-none"/>
    </w:rPr>
  </w:style>
  <w:style w:type="paragraph" w:customStyle="1" w:styleId="Standard">
    <w:name w:val="Standard"/>
    <w:rsid w:val="00B91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wanie Znak,Nagł. 4 SW Znak,List Paragraph Znak,Akapit z listą5 Znak,T_SZ_List Paragraph Znak,normalny tekst Znak,Wypunktowanie Znak,zwykły tekst Znak,Tytuł_procedury Znak,CW_Lista Znak"/>
    <w:link w:val="Akapitzlist"/>
    <w:uiPriority w:val="34"/>
    <w:qFormat/>
    <w:locked/>
    <w:rsid w:val="00B916D8"/>
  </w:style>
  <w:style w:type="numbering" w:customStyle="1" w:styleId="WWNum1">
    <w:name w:val="WWNum1"/>
    <w:rsid w:val="00B916D8"/>
    <w:pPr>
      <w:numPr>
        <w:numId w:val="16"/>
      </w:numPr>
    </w:pPr>
  </w:style>
  <w:style w:type="numbering" w:customStyle="1" w:styleId="WWNum6">
    <w:name w:val="WWNum6"/>
    <w:rsid w:val="00B916D8"/>
    <w:pPr>
      <w:numPr>
        <w:numId w:val="17"/>
      </w:numPr>
    </w:pPr>
  </w:style>
  <w:style w:type="numbering" w:customStyle="1" w:styleId="WWNum7">
    <w:name w:val="WWNum7"/>
    <w:rsid w:val="00B916D8"/>
    <w:pPr>
      <w:numPr>
        <w:numId w:val="18"/>
      </w:numPr>
    </w:pPr>
  </w:style>
  <w:style w:type="numbering" w:customStyle="1" w:styleId="WWNum9">
    <w:name w:val="WWNum9"/>
    <w:rsid w:val="00460BF1"/>
    <w:pPr>
      <w:numPr>
        <w:numId w:val="28"/>
      </w:numPr>
    </w:pPr>
  </w:style>
  <w:style w:type="numbering" w:customStyle="1" w:styleId="WWNum11">
    <w:name w:val="WWNum11"/>
    <w:rsid w:val="00460BF1"/>
    <w:pPr>
      <w:numPr>
        <w:numId w:val="30"/>
      </w:numPr>
    </w:pPr>
  </w:style>
  <w:style w:type="numbering" w:customStyle="1" w:styleId="WWNum10">
    <w:name w:val="WWNum10"/>
    <w:rsid w:val="00460BF1"/>
    <w:pPr>
      <w:numPr>
        <w:numId w:val="29"/>
      </w:numPr>
    </w:pPr>
  </w:style>
  <w:style w:type="numbering" w:customStyle="1" w:styleId="WWNum8">
    <w:name w:val="WWNum8"/>
    <w:rsid w:val="00460BF1"/>
    <w:pPr>
      <w:numPr>
        <w:numId w:val="27"/>
      </w:numPr>
    </w:pPr>
  </w:style>
  <w:style w:type="numbering" w:customStyle="1" w:styleId="WWNum25">
    <w:name w:val="WWNum25"/>
    <w:rsid w:val="00615B5E"/>
    <w:pPr>
      <w:numPr>
        <w:numId w:val="48"/>
      </w:numPr>
    </w:pPr>
  </w:style>
  <w:style w:type="numbering" w:customStyle="1" w:styleId="WWNum13">
    <w:name w:val="WWNum13"/>
    <w:rsid w:val="00615B5E"/>
    <w:pPr>
      <w:numPr>
        <w:numId w:val="36"/>
      </w:numPr>
    </w:pPr>
  </w:style>
  <w:style w:type="numbering" w:customStyle="1" w:styleId="WWNum29">
    <w:name w:val="WWNum29"/>
    <w:rsid w:val="00615B5E"/>
    <w:pPr>
      <w:numPr>
        <w:numId w:val="52"/>
      </w:numPr>
    </w:pPr>
  </w:style>
  <w:style w:type="numbering" w:customStyle="1" w:styleId="WWNum34">
    <w:name w:val="WWNum34"/>
    <w:rsid w:val="00615B5E"/>
    <w:pPr>
      <w:numPr>
        <w:numId w:val="57"/>
      </w:numPr>
    </w:pPr>
  </w:style>
  <w:style w:type="numbering" w:customStyle="1" w:styleId="WWNum14">
    <w:name w:val="WWNum14"/>
    <w:rsid w:val="00615B5E"/>
    <w:pPr>
      <w:numPr>
        <w:numId w:val="37"/>
      </w:numPr>
    </w:pPr>
  </w:style>
  <w:style w:type="numbering" w:customStyle="1" w:styleId="WWNum22">
    <w:name w:val="WWNum22"/>
    <w:rsid w:val="00615B5E"/>
    <w:pPr>
      <w:numPr>
        <w:numId w:val="45"/>
      </w:numPr>
    </w:pPr>
  </w:style>
  <w:style w:type="numbering" w:customStyle="1" w:styleId="WWNum28">
    <w:name w:val="WWNum28"/>
    <w:rsid w:val="00615B5E"/>
    <w:pPr>
      <w:numPr>
        <w:numId w:val="51"/>
      </w:numPr>
    </w:pPr>
  </w:style>
  <w:style w:type="numbering" w:customStyle="1" w:styleId="WWNum31">
    <w:name w:val="WWNum31"/>
    <w:rsid w:val="00615B5E"/>
    <w:pPr>
      <w:numPr>
        <w:numId w:val="54"/>
      </w:numPr>
    </w:pPr>
  </w:style>
  <w:style w:type="numbering" w:customStyle="1" w:styleId="WWNum33">
    <w:name w:val="WWNum33"/>
    <w:rsid w:val="00615B5E"/>
    <w:pPr>
      <w:numPr>
        <w:numId w:val="56"/>
      </w:numPr>
    </w:pPr>
  </w:style>
  <w:style w:type="numbering" w:customStyle="1" w:styleId="WWNum37">
    <w:name w:val="WWNum37"/>
    <w:rsid w:val="00615B5E"/>
    <w:pPr>
      <w:numPr>
        <w:numId w:val="58"/>
      </w:numPr>
    </w:pPr>
  </w:style>
  <w:style w:type="numbering" w:customStyle="1" w:styleId="WWNum19">
    <w:name w:val="WWNum19"/>
    <w:rsid w:val="00615B5E"/>
    <w:pPr>
      <w:numPr>
        <w:numId w:val="42"/>
      </w:numPr>
    </w:pPr>
  </w:style>
  <w:style w:type="numbering" w:customStyle="1" w:styleId="WWNum24">
    <w:name w:val="WWNum24"/>
    <w:rsid w:val="00615B5E"/>
    <w:pPr>
      <w:numPr>
        <w:numId w:val="47"/>
      </w:numPr>
    </w:pPr>
  </w:style>
  <w:style w:type="numbering" w:customStyle="1" w:styleId="WWNum27">
    <w:name w:val="WWNum27"/>
    <w:rsid w:val="00615B5E"/>
    <w:pPr>
      <w:numPr>
        <w:numId w:val="50"/>
      </w:numPr>
    </w:pPr>
  </w:style>
  <w:style w:type="numbering" w:customStyle="1" w:styleId="WWNum18">
    <w:name w:val="WWNum18"/>
    <w:rsid w:val="00615B5E"/>
    <w:pPr>
      <w:numPr>
        <w:numId w:val="41"/>
      </w:numPr>
    </w:pPr>
  </w:style>
  <w:style w:type="numbering" w:customStyle="1" w:styleId="WWNum32">
    <w:name w:val="WWNum32"/>
    <w:rsid w:val="00615B5E"/>
    <w:pPr>
      <w:numPr>
        <w:numId w:val="55"/>
      </w:numPr>
    </w:pPr>
  </w:style>
  <w:style w:type="numbering" w:customStyle="1" w:styleId="WWNum30">
    <w:name w:val="WWNum30"/>
    <w:rsid w:val="00615B5E"/>
    <w:pPr>
      <w:numPr>
        <w:numId w:val="53"/>
      </w:numPr>
    </w:pPr>
  </w:style>
  <w:style w:type="numbering" w:customStyle="1" w:styleId="WWNum17">
    <w:name w:val="WWNum17"/>
    <w:rsid w:val="00615B5E"/>
    <w:pPr>
      <w:numPr>
        <w:numId w:val="40"/>
      </w:numPr>
    </w:pPr>
  </w:style>
  <w:style w:type="numbering" w:customStyle="1" w:styleId="WWNum16">
    <w:name w:val="WWNum16"/>
    <w:rsid w:val="00615B5E"/>
    <w:pPr>
      <w:numPr>
        <w:numId w:val="39"/>
      </w:numPr>
    </w:pPr>
  </w:style>
  <w:style w:type="numbering" w:customStyle="1" w:styleId="WWNum23">
    <w:name w:val="WWNum23"/>
    <w:rsid w:val="00615B5E"/>
    <w:pPr>
      <w:numPr>
        <w:numId w:val="46"/>
      </w:numPr>
    </w:pPr>
  </w:style>
  <w:style w:type="numbering" w:customStyle="1" w:styleId="WWNum21">
    <w:name w:val="WWNum21"/>
    <w:rsid w:val="00615B5E"/>
    <w:pPr>
      <w:numPr>
        <w:numId w:val="44"/>
      </w:numPr>
    </w:pPr>
  </w:style>
  <w:style w:type="numbering" w:customStyle="1" w:styleId="WWNum20">
    <w:name w:val="WWNum20"/>
    <w:rsid w:val="00615B5E"/>
    <w:pPr>
      <w:numPr>
        <w:numId w:val="43"/>
      </w:numPr>
    </w:pPr>
  </w:style>
  <w:style w:type="numbering" w:customStyle="1" w:styleId="WWNum50">
    <w:name w:val="WWNum50"/>
    <w:rsid w:val="00615B5E"/>
    <w:pPr>
      <w:numPr>
        <w:numId w:val="59"/>
      </w:numPr>
    </w:pPr>
  </w:style>
  <w:style w:type="numbering" w:customStyle="1" w:styleId="WWNum12">
    <w:name w:val="WWNum12"/>
    <w:rsid w:val="00615B5E"/>
    <w:pPr>
      <w:numPr>
        <w:numId w:val="35"/>
      </w:numPr>
    </w:pPr>
  </w:style>
  <w:style w:type="numbering" w:customStyle="1" w:styleId="WWNum15">
    <w:name w:val="WWNum15"/>
    <w:rsid w:val="00615B5E"/>
    <w:pPr>
      <w:numPr>
        <w:numId w:val="38"/>
      </w:numPr>
    </w:pPr>
  </w:style>
  <w:style w:type="numbering" w:customStyle="1" w:styleId="WWNum26">
    <w:name w:val="WWNum26"/>
    <w:rsid w:val="00615B5E"/>
    <w:pPr>
      <w:numPr>
        <w:numId w:val="49"/>
      </w:numPr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A_ENTER Znak"/>
    <w:basedOn w:val="Domylnaczcionkaakapitu"/>
    <w:link w:val="Nagwek2"/>
    <w:uiPriority w:val="99"/>
    <w:rsid w:val="00C13E1A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13E1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C13E1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13E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13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13E1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99"/>
    <w:rsid w:val="00C13E1A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13E1A"/>
    <w:pPr>
      <w:spacing w:after="0" w:line="240" w:lineRule="auto"/>
      <w:ind w:left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3E1A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13E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C13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C13E1A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13E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3E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13E1A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E1A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3E1A"/>
  </w:style>
  <w:style w:type="paragraph" w:styleId="Tekstpodstawowywcity3">
    <w:name w:val="Body Text Indent 3"/>
    <w:basedOn w:val="Normalny"/>
    <w:link w:val="Tekstpodstawowywcity3Znak"/>
    <w:rsid w:val="00C13E1A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E1A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13E1A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13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13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uiPriority w:val="99"/>
    <w:rsid w:val="00C13E1A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uiPriority w:val="99"/>
    <w:rsid w:val="00C13E1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13E1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13E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ust">
    <w:name w:val="ust"/>
    <w:rsid w:val="00C13E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ndokumentu">
    <w:name w:val="Plan dokumentu"/>
    <w:basedOn w:val="Normalny"/>
    <w:semiHidden/>
    <w:rsid w:val="00C13E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C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3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C13E1A"/>
    <w:rPr>
      <w:vertAlign w:val="superscript"/>
    </w:rPr>
  </w:style>
  <w:style w:type="paragraph" w:customStyle="1" w:styleId="Akapitzlist1">
    <w:name w:val="Akapit z listą1"/>
    <w:aliases w:val="Numerowanie,Akapit z listą BS,lp1,Preambuła,L1,Kolorowa lista — akcent 11"/>
    <w:basedOn w:val="Normalny"/>
    <w:link w:val="ListParagraphChar"/>
    <w:uiPriority w:val="34"/>
    <w:rsid w:val="00C13E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">
    <w:name w:val="pkt"/>
    <w:basedOn w:val="Normalny"/>
    <w:rsid w:val="00C13E1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Numerowanie Char,Akapit z listą BS Char,lp1 Char,Preambuła Char,L1 Char"/>
    <w:link w:val="Akapitzlist1"/>
    <w:locked/>
    <w:rsid w:val="00C13E1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C13E1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C13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uiPriority w:val="99"/>
    <w:rsid w:val="00C13E1A"/>
    <w:rPr>
      <w:vertAlign w:val="superscript"/>
    </w:rPr>
  </w:style>
  <w:style w:type="paragraph" w:styleId="Lista2">
    <w:name w:val="List 2"/>
    <w:basedOn w:val="Normalny"/>
    <w:uiPriority w:val="99"/>
    <w:rsid w:val="00C13E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Normalny"/>
    <w:uiPriority w:val="99"/>
    <w:rsid w:val="00C13E1A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kt1">
    <w:name w:val="pkt1"/>
    <w:basedOn w:val="pkt"/>
    <w:uiPriority w:val="99"/>
    <w:rsid w:val="00C13E1A"/>
    <w:pPr>
      <w:suppressAutoHyphens w:val="0"/>
      <w:ind w:left="850" w:hanging="425"/>
    </w:pPr>
    <w:rPr>
      <w:lang w:eastAsia="pl-PL"/>
    </w:rPr>
  </w:style>
  <w:style w:type="character" w:customStyle="1" w:styleId="Teksttreci">
    <w:name w:val="Tekst treści_"/>
    <w:link w:val="Teksttreci0"/>
    <w:uiPriority w:val="99"/>
    <w:locked/>
    <w:rsid w:val="00C13E1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13E1A"/>
    <w:pPr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Wzmianka1">
    <w:name w:val="Wzmianka1"/>
    <w:uiPriority w:val="99"/>
    <w:semiHidden/>
    <w:rsid w:val="00C13E1A"/>
    <w:rPr>
      <w:rFonts w:cs="Times New Roman"/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99"/>
    <w:qFormat/>
    <w:rsid w:val="00C13E1A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noProof w:val="0"/>
      <w:color w:val="365F91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C13E1A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customStyle="1" w:styleId="WW-Tekstpodstawowy3">
    <w:name w:val="WW-Tekst podstawowy 3"/>
    <w:basedOn w:val="Normalny"/>
    <w:uiPriority w:val="99"/>
    <w:rsid w:val="00C13E1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C13E1A"/>
    <w:pPr>
      <w:widowControl w:val="0"/>
      <w:autoSpaceDE w:val="0"/>
      <w:autoSpaceDN w:val="0"/>
      <w:adjustRightInd w:val="0"/>
      <w:spacing w:after="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C13E1A"/>
    <w:pPr>
      <w:widowControl w:val="0"/>
      <w:autoSpaceDE w:val="0"/>
      <w:autoSpaceDN w:val="0"/>
      <w:adjustRightInd w:val="0"/>
      <w:spacing w:after="0" w:line="320" w:lineRule="auto"/>
      <w:ind w:left="440" w:hanging="32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podpunkt">
    <w:name w:val="podpunkt"/>
    <w:basedOn w:val="Normalny"/>
    <w:uiPriority w:val="99"/>
    <w:rsid w:val="00C13E1A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uiPriority w:val="99"/>
    <w:rsid w:val="00C13E1A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C13E1A"/>
    <w:rPr>
      <w:rFonts w:ascii="Times New Roman" w:hAnsi="Times New Roman"/>
      <w:b/>
      <w:sz w:val="20"/>
    </w:rPr>
  </w:style>
  <w:style w:type="paragraph" w:customStyle="1" w:styleId="Heading">
    <w:name w:val="Heading"/>
    <w:basedOn w:val="Standard"/>
    <w:next w:val="Textbody"/>
    <w:uiPriority w:val="99"/>
    <w:rsid w:val="00C13E1A"/>
    <w:pPr>
      <w:keepNext/>
      <w:widowControl/>
      <w:suppressAutoHyphens/>
      <w:autoSpaceDE/>
      <w:adjustRightInd/>
      <w:spacing w:before="240" w:after="120" w:line="276" w:lineRule="auto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C13E1A"/>
    <w:pPr>
      <w:widowControl/>
      <w:suppressAutoHyphens/>
      <w:autoSpaceDE/>
      <w:adjustRightInd/>
      <w:ind w:left="1259"/>
      <w:jc w:val="both"/>
      <w:textAlignment w:val="baseline"/>
    </w:pPr>
    <w:rPr>
      <w:rFonts w:ascii="Arial Narrow" w:hAnsi="Arial Narrow" w:cs="Tahoma"/>
      <w:kern w:val="3"/>
      <w:sz w:val="22"/>
      <w:szCs w:val="22"/>
    </w:rPr>
  </w:style>
  <w:style w:type="paragraph" w:styleId="Legenda">
    <w:name w:val="caption"/>
    <w:basedOn w:val="Standard"/>
    <w:link w:val="LegendaZnak"/>
    <w:uiPriority w:val="99"/>
    <w:qFormat/>
    <w:rsid w:val="00C13E1A"/>
    <w:pPr>
      <w:widowControl/>
      <w:tabs>
        <w:tab w:val="left" w:pos="4536"/>
      </w:tabs>
      <w:suppressAutoHyphens/>
      <w:autoSpaceDE/>
      <w:adjustRightInd/>
      <w:spacing w:before="200" w:after="200" w:line="200" w:lineRule="atLeast"/>
      <w:ind w:left="2268" w:hanging="1134"/>
      <w:textAlignment w:val="baseline"/>
    </w:pPr>
    <w:rPr>
      <w:rFonts w:ascii="Arial" w:hAnsi="Arial"/>
      <w:color w:val="005A8C"/>
      <w:kern w:val="3"/>
      <w:sz w:val="18"/>
      <w:szCs w:val="20"/>
      <w:lang w:val="en-GB" w:eastAsia="da-DK"/>
    </w:rPr>
  </w:style>
  <w:style w:type="paragraph" w:customStyle="1" w:styleId="Index">
    <w:name w:val="Index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2"/>
    </w:rPr>
  </w:style>
  <w:style w:type="paragraph" w:customStyle="1" w:styleId="Bodytext2">
    <w:name w:val="Body text (2)"/>
    <w:basedOn w:val="Standard"/>
    <w:link w:val="Bodytext20"/>
    <w:rsid w:val="00C13E1A"/>
    <w:pPr>
      <w:shd w:val="clear" w:color="auto" w:fill="FFFFFF"/>
      <w:suppressAutoHyphens/>
      <w:autoSpaceDE/>
      <w:adjustRightInd/>
      <w:spacing w:line="350" w:lineRule="exact"/>
      <w:ind w:hanging="1460"/>
      <w:jc w:val="both"/>
      <w:textAlignment w:val="baseline"/>
    </w:pPr>
    <w:rPr>
      <w:rFonts w:ascii="Calibri" w:hAnsi="Calibri"/>
      <w:kern w:val="3"/>
      <w:sz w:val="21"/>
      <w:szCs w:val="21"/>
      <w:lang w:val="x-none" w:eastAsia="en-US"/>
    </w:rPr>
  </w:style>
  <w:style w:type="paragraph" w:styleId="Listapunktowana">
    <w:name w:val="List Bullet"/>
    <w:basedOn w:val="Standard"/>
    <w:uiPriority w:val="99"/>
    <w:rsid w:val="00C13E1A"/>
    <w:pPr>
      <w:widowControl/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2"/>
      <w:szCs w:val="20"/>
    </w:rPr>
  </w:style>
  <w:style w:type="paragraph" w:customStyle="1" w:styleId="Bezodstpw2">
    <w:name w:val="Bez odstępów2"/>
    <w:qFormat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Numberlist">
    <w:name w:val="Numberlist"/>
    <w:basedOn w:val="Textbody"/>
    <w:uiPriority w:val="99"/>
    <w:rsid w:val="00C13E1A"/>
    <w:pPr>
      <w:tabs>
        <w:tab w:val="left" w:pos="2834"/>
        <w:tab w:val="left" w:pos="3260"/>
      </w:tabs>
      <w:spacing w:line="276" w:lineRule="auto"/>
      <w:ind w:left="1275" w:hanging="425"/>
    </w:pPr>
    <w:rPr>
      <w:rFonts w:ascii="Arial" w:hAnsi="Arial"/>
      <w:sz w:val="20"/>
      <w:lang w:eastAsia="da-DK"/>
    </w:rPr>
  </w:style>
  <w:style w:type="paragraph" w:customStyle="1" w:styleId="Numberlistlast">
    <w:name w:val="Numberlist last"/>
    <w:basedOn w:val="Numberlist"/>
    <w:uiPriority w:val="99"/>
    <w:rsid w:val="00C13E1A"/>
    <w:pPr>
      <w:spacing w:after="200"/>
    </w:pPr>
  </w:style>
  <w:style w:type="paragraph" w:customStyle="1" w:styleId="tekstpodstawowy0">
    <w:name w:val="tekst podstawowy"/>
    <w:basedOn w:val="Standard"/>
    <w:link w:val="tekstpodstawowyZnak0"/>
    <w:uiPriority w:val="99"/>
    <w:rsid w:val="00C13E1A"/>
    <w:pPr>
      <w:widowControl/>
      <w:suppressAutoHyphens/>
      <w:autoSpaceDE/>
      <w:adjustRightInd/>
      <w:spacing w:after="60"/>
      <w:jc w:val="both"/>
      <w:textAlignment w:val="baseline"/>
    </w:pPr>
    <w:rPr>
      <w:rFonts w:ascii="Arial" w:hAnsi="Arial"/>
      <w:kern w:val="3"/>
      <w:szCs w:val="20"/>
      <w:lang w:val="x-none" w:eastAsia="ar-SA"/>
    </w:rPr>
  </w:style>
  <w:style w:type="paragraph" w:styleId="Poprawka">
    <w:name w:val="Revision"/>
    <w:uiPriority w:val="99"/>
    <w:rsid w:val="00C13E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customStyle="1" w:styleId="TableContents">
    <w:name w:val="Table Contents"/>
    <w:basedOn w:val="Standard"/>
    <w:uiPriority w:val="99"/>
    <w:rsid w:val="00C13E1A"/>
    <w:pPr>
      <w:widowControl/>
      <w:suppressLineNumbers/>
      <w:suppressAutoHyphens/>
      <w:autoSpaceDE/>
      <w:adjustRightInd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odytext20">
    <w:name w:val="Body text (2)_"/>
    <w:link w:val="Bodytext2"/>
    <w:locked/>
    <w:rsid w:val="00C13E1A"/>
    <w:rPr>
      <w:rFonts w:ascii="Calibri" w:eastAsia="Times New Roman" w:hAnsi="Calibri" w:cs="Times New Roman"/>
      <w:kern w:val="3"/>
      <w:sz w:val="21"/>
      <w:szCs w:val="21"/>
      <w:shd w:val="clear" w:color="auto" w:fill="FFFFFF"/>
      <w:lang w:val="x-none"/>
    </w:rPr>
  </w:style>
  <w:style w:type="character" w:customStyle="1" w:styleId="Bodytext28">
    <w:name w:val="Body text (2) + 8"/>
    <w:aliases w:val="5 pt,Bold"/>
    <w:uiPriority w:val="99"/>
    <w:rsid w:val="00C13E1A"/>
    <w:rPr>
      <w:rFonts w:ascii="Calibri" w:hAnsi="Calibri" w:cs="Calibri"/>
      <w:b/>
      <w:bCs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Bodytext281">
    <w:name w:val="Body text (2) + 81"/>
    <w:aliases w:val="5 pt1"/>
    <w:uiPriority w:val="99"/>
    <w:rsid w:val="00C13E1A"/>
    <w:rPr>
      <w:rFonts w:ascii="Calibri" w:hAnsi="Calibri" w:cs="Calibri"/>
      <w:color w:val="000000"/>
      <w:spacing w:val="0"/>
      <w:w w:val="100"/>
      <w:kern w:val="3"/>
      <w:position w:val="0"/>
      <w:sz w:val="17"/>
      <w:szCs w:val="17"/>
      <w:u w:val="none"/>
      <w:shd w:val="clear" w:color="auto" w:fill="FFFFFF"/>
      <w:vertAlign w:val="subscript"/>
      <w:lang w:val="pl-PL" w:eastAsia="pl-PL"/>
    </w:rPr>
  </w:style>
  <w:style w:type="character" w:customStyle="1" w:styleId="LegendaZnak">
    <w:name w:val="Legenda Znak"/>
    <w:link w:val="Legenda"/>
    <w:uiPriority w:val="99"/>
    <w:locked/>
    <w:rsid w:val="00C13E1A"/>
    <w:rPr>
      <w:rFonts w:ascii="Arial" w:eastAsia="Times New Roman" w:hAnsi="Arial" w:cs="Times New Roman"/>
      <w:color w:val="005A8C"/>
      <w:kern w:val="3"/>
      <w:sz w:val="18"/>
      <w:szCs w:val="20"/>
      <w:lang w:val="en-GB" w:eastAsia="da-DK"/>
    </w:rPr>
  </w:style>
  <w:style w:type="character" w:styleId="Wyrnienieintensywne">
    <w:name w:val="Intense Emphasis"/>
    <w:uiPriority w:val="99"/>
    <w:qFormat/>
    <w:rsid w:val="00C13E1A"/>
    <w:rPr>
      <w:rFonts w:cs="Times New Roman"/>
      <w:i/>
      <w:iCs/>
      <w:color w:val="5B9BD5"/>
    </w:rPr>
  </w:style>
  <w:style w:type="character" w:customStyle="1" w:styleId="tekstpodstawowyZnak0">
    <w:name w:val="tekst podstawowy Znak"/>
    <w:link w:val="tekstpodstawowy0"/>
    <w:uiPriority w:val="99"/>
    <w:locked/>
    <w:rsid w:val="00C13E1A"/>
    <w:rPr>
      <w:rFonts w:ascii="Arial" w:eastAsia="Times New Roman" w:hAnsi="Arial" w:cs="Times New Roman"/>
      <w:kern w:val="3"/>
      <w:sz w:val="24"/>
      <w:szCs w:val="20"/>
      <w:lang w:val="x-none" w:eastAsia="ar-SA"/>
    </w:rPr>
  </w:style>
  <w:style w:type="character" w:customStyle="1" w:styleId="ListLabel1">
    <w:name w:val="ListLabel 1"/>
    <w:uiPriority w:val="99"/>
    <w:rsid w:val="00C13E1A"/>
  </w:style>
  <w:style w:type="character" w:customStyle="1" w:styleId="ListLabel2">
    <w:name w:val="ListLabel 2"/>
    <w:uiPriority w:val="99"/>
    <w:rsid w:val="00C13E1A"/>
  </w:style>
  <w:style w:type="character" w:customStyle="1" w:styleId="ListLabel3">
    <w:name w:val="ListLabel 3"/>
    <w:uiPriority w:val="99"/>
    <w:rsid w:val="00C13E1A"/>
  </w:style>
  <w:style w:type="character" w:customStyle="1" w:styleId="ListLabel4">
    <w:name w:val="ListLabel 4"/>
    <w:uiPriority w:val="99"/>
    <w:rsid w:val="00C13E1A"/>
    <w:rPr>
      <w:rFonts w:eastAsia="Times New Roman"/>
    </w:rPr>
  </w:style>
  <w:style w:type="character" w:customStyle="1" w:styleId="ListLabel5">
    <w:name w:val="ListLabel 5"/>
    <w:uiPriority w:val="99"/>
    <w:rsid w:val="00C13E1A"/>
    <w:rPr>
      <w:rFonts w:eastAsia="Times New Roman"/>
      <w:b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6">
    <w:name w:val="ListLabel 6"/>
    <w:uiPriority w:val="99"/>
    <w:rsid w:val="00C13E1A"/>
    <w:rPr>
      <w:rFonts w:eastAsia="Times New Roman"/>
      <w:smallCaps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7">
    <w:name w:val="ListLabel 7"/>
    <w:uiPriority w:val="99"/>
    <w:rsid w:val="00C13E1A"/>
    <w:rPr>
      <w:rFonts w:eastAsia="Times New Roman"/>
      <w:i/>
      <w:color w:val="000000"/>
      <w:spacing w:val="0"/>
      <w:w w:val="100"/>
      <w:position w:val="0"/>
      <w:sz w:val="20"/>
      <w:u w:val="none"/>
      <w:vertAlign w:val="subscript"/>
      <w:lang w:val="pl-PL" w:eastAsia="pl-PL"/>
    </w:rPr>
  </w:style>
  <w:style w:type="character" w:customStyle="1" w:styleId="ListLabel8">
    <w:name w:val="ListLabel 8"/>
    <w:uiPriority w:val="99"/>
    <w:rsid w:val="00C13E1A"/>
    <w:rPr>
      <w:rFonts w:eastAsia="Times New Roman"/>
      <w:color w:val="000000"/>
      <w:spacing w:val="0"/>
      <w:w w:val="100"/>
      <w:position w:val="0"/>
      <w:sz w:val="21"/>
      <w:u w:val="none"/>
      <w:vertAlign w:val="subscript"/>
      <w:lang w:val="pl-PL" w:eastAsia="pl-PL"/>
    </w:rPr>
  </w:style>
  <w:style w:type="character" w:customStyle="1" w:styleId="TekstpodstawowyZnak1">
    <w:name w:val="Tekst podstawowy Znak1"/>
    <w:uiPriority w:val="99"/>
    <w:semiHidden/>
    <w:rsid w:val="00C13E1A"/>
    <w:rPr>
      <w:rFonts w:cs="Times New Roman"/>
    </w:rPr>
  </w:style>
  <w:style w:type="table" w:customStyle="1" w:styleId="TableGrid">
    <w:name w:val="TableGrid"/>
    <w:uiPriority w:val="99"/>
    <w:rsid w:val="00C13E1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99"/>
    <w:rsid w:val="00C13E1A"/>
    <w:pPr>
      <w:spacing w:after="100" w:line="276" w:lineRule="auto"/>
      <w:ind w:left="440"/>
    </w:pPr>
    <w:rPr>
      <w:rFonts w:ascii="Calibri" w:eastAsia="Times New Roman" w:hAnsi="Calibri" w:cs="Times New Roman"/>
      <w:lang w:eastAsia="pl-PL"/>
    </w:rPr>
  </w:style>
  <w:style w:type="numbering" w:customStyle="1" w:styleId="WWNum47">
    <w:name w:val="WWNum47"/>
    <w:rsid w:val="00C13E1A"/>
    <w:pPr>
      <w:numPr>
        <w:numId w:val="99"/>
      </w:numPr>
    </w:pPr>
  </w:style>
  <w:style w:type="numbering" w:customStyle="1" w:styleId="WWNum44">
    <w:name w:val="WWNum44"/>
    <w:rsid w:val="00C13E1A"/>
    <w:pPr>
      <w:numPr>
        <w:numId w:val="96"/>
      </w:numPr>
    </w:pPr>
  </w:style>
  <w:style w:type="numbering" w:customStyle="1" w:styleId="WWNum66">
    <w:name w:val="WWNum66"/>
    <w:rsid w:val="00C13E1A"/>
    <w:pPr>
      <w:numPr>
        <w:numId w:val="117"/>
      </w:numPr>
    </w:pPr>
  </w:style>
  <w:style w:type="numbering" w:customStyle="1" w:styleId="WWNum59">
    <w:name w:val="WWNum59"/>
    <w:rsid w:val="00C13E1A"/>
    <w:pPr>
      <w:numPr>
        <w:numId w:val="110"/>
      </w:numPr>
    </w:pPr>
  </w:style>
  <w:style w:type="numbering" w:customStyle="1" w:styleId="WWNum76">
    <w:name w:val="WWNum76"/>
    <w:rsid w:val="00C13E1A"/>
    <w:pPr>
      <w:numPr>
        <w:numId w:val="127"/>
      </w:numPr>
    </w:pPr>
  </w:style>
  <w:style w:type="numbering" w:customStyle="1" w:styleId="WWNum46">
    <w:name w:val="WWNum46"/>
    <w:rsid w:val="00C13E1A"/>
    <w:pPr>
      <w:numPr>
        <w:numId w:val="98"/>
      </w:numPr>
    </w:pPr>
  </w:style>
  <w:style w:type="numbering" w:customStyle="1" w:styleId="WWNum35">
    <w:name w:val="WWNum35"/>
    <w:rsid w:val="00C13E1A"/>
    <w:pPr>
      <w:numPr>
        <w:numId w:val="88"/>
      </w:numPr>
    </w:pPr>
  </w:style>
  <w:style w:type="numbering" w:customStyle="1" w:styleId="WWNum71">
    <w:name w:val="WWNum71"/>
    <w:rsid w:val="00C13E1A"/>
    <w:pPr>
      <w:numPr>
        <w:numId w:val="122"/>
      </w:numPr>
    </w:pPr>
  </w:style>
  <w:style w:type="numbering" w:customStyle="1" w:styleId="WWNum70">
    <w:name w:val="WWNum70"/>
    <w:rsid w:val="00C13E1A"/>
    <w:pPr>
      <w:numPr>
        <w:numId w:val="121"/>
      </w:numPr>
    </w:pPr>
  </w:style>
  <w:style w:type="numbering" w:customStyle="1" w:styleId="WWNum57">
    <w:name w:val="WWNum57"/>
    <w:rsid w:val="00C13E1A"/>
    <w:pPr>
      <w:numPr>
        <w:numId w:val="108"/>
      </w:numPr>
    </w:pPr>
  </w:style>
  <w:style w:type="numbering" w:customStyle="1" w:styleId="WWNum4">
    <w:name w:val="WWNum4"/>
    <w:rsid w:val="00C13E1A"/>
    <w:pPr>
      <w:numPr>
        <w:numId w:val="86"/>
      </w:numPr>
    </w:pPr>
  </w:style>
  <w:style w:type="numbering" w:customStyle="1" w:styleId="WWNum78">
    <w:name w:val="WWNum78"/>
    <w:rsid w:val="00C13E1A"/>
    <w:pPr>
      <w:numPr>
        <w:numId w:val="129"/>
      </w:numPr>
    </w:pPr>
  </w:style>
  <w:style w:type="numbering" w:customStyle="1" w:styleId="WWNum58">
    <w:name w:val="WWNum58"/>
    <w:rsid w:val="00C13E1A"/>
    <w:pPr>
      <w:numPr>
        <w:numId w:val="109"/>
      </w:numPr>
    </w:pPr>
  </w:style>
  <w:style w:type="numbering" w:customStyle="1" w:styleId="WWNum72">
    <w:name w:val="WWNum72"/>
    <w:rsid w:val="00C13E1A"/>
    <w:pPr>
      <w:numPr>
        <w:numId w:val="123"/>
      </w:numPr>
    </w:pPr>
  </w:style>
  <w:style w:type="numbering" w:customStyle="1" w:styleId="WWNum65">
    <w:name w:val="WWNum65"/>
    <w:rsid w:val="00C13E1A"/>
    <w:pPr>
      <w:numPr>
        <w:numId w:val="116"/>
      </w:numPr>
    </w:pPr>
  </w:style>
  <w:style w:type="numbering" w:customStyle="1" w:styleId="WWNum61">
    <w:name w:val="WWNum61"/>
    <w:rsid w:val="00C13E1A"/>
    <w:pPr>
      <w:numPr>
        <w:numId w:val="112"/>
      </w:numPr>
    </w:pPr>
  </w:style>
  <w:style w:type="numbering" w:customStyle="1" w:styleId="WWNum56">
    <w:name w:val="WWNum56"/>
    <w:rsid w:val="00C13E1A"/>
    <w:pPr>
      <w:numPr>
        <w:numId w:val="107"/>
      </w:numPr>
    </w:pPr>
  </w:style>
  <w:style w:type="numbering" w:customStyle="1" w:styleId="WWNum43">
    <w:name w:val="WWNum43"/>
    <w:rsid w:val="00C13E1A"/>
    <w:pPr>
      <w:numPr>
        <w:numId w:val="95"/>
      </w:numPr>
    </w:pPr>
  </w:style>
  <w:style w:type="numbering" w:customStyle="1" w:styleId="WWNum51">
    <w:name w:val="WWNum51"/>
    <w:rsid w:val="00C13E1A"/>
    <w:pPr>
      <w:numPr>
        <w:numId w:val="102"/>
      </w:numPr>
    </w:pPr>
  </w:style>
  <w:style w:type="numbering" w:customStyle="1" w:styleId="WWNum55">
    <w:name w:val="WWNum55"/>
    <w:rsid w:val="00C13E1A"/>
    <w:pPr>
      <w:numPr>
        <w:numId w:val="106"/>
      </w:numPr>
    </w:pPr>
  </w:style>
  <w:style w:type="numbering" w:customStyle="1" w:styleId="WWNum40">
    <w:name w:val="WWNum40"/>
    <w:rsid w:val="00C13E1A"/>
    <w:pPr>
      <w:numPr>
        <w:numId w:val="92"/>
      </w:numPr>
    </w:pPr>
  </w:style>
  <w:style w:type="numbering" w:customStyle="1" w:styleId="WWNum69">
    <w:name w:val="WWNum69"/>
    <w:rsid w:val="00C13E1A"/>
    <w:pPr>
      <w:numPr>
        <w:numId w:val="120"/>
      </w:numPr>
    </w:pPr>
  </w:style>
  <w:style w:type="numbering" w:customStyle="1" w:styleId="WWNum3">
    <w:name w:val="WWNum3"/>
    <w:rsid w:val="00C13E1A"/>
    <w:pPr>
      <w:numPr>
        <w:numId w:val="85"/>
      </w:numPr>
    </w:pPr>
  </w:style>
  <w:style w:type="numbering" w:customStyle="1" w:styleId="WWNum42">
    <w:name w:val="WWNum42"/>
    <w:rsid w:val="00C13E1A"/>
    <w:pPr>
      <w:numPr>
        <w:numId w:val="94"/>
      </w:numPr>
    </w:pPr>
  </w:style>
  <w:style w:type="numbering" w:customStyle="1" w:styleId="WWNum74">
    <w:name w:val="WWNum74"/>
    <w:rsid w:val="00C13E1A"/>
    <w:pPr>
      <w:numPr>
        <w:numId w:val="125"/>
      </w:numPr>
    </w:pPr>
  </w:style>
  <w:style w:type="numbering" w:customStyle="1" w:styleId="WWNum49">
    <w:name w:val="WWNum49"/>
    <w:rsid w:val="00C13E1A"/>
    <w:pPr>
      <w:numPr>
        <w:numId w:val="101"/>
      </w:numPr>
    </w:pPr>
  </w:style>
  <w:style w:type="numbering" w:customStyle="1" w:styleId="WWNum63">
    <w:name w:val="WWNum63"/>
    <w:rsid w:val="00C13E1A"/>
    <w:pPr>
      <w:numPr>
        <w:numId w:val="114"/>
      </w:numPr>
    </w:pPr>
  </w:style>
  <w:style w:type="numbering" w:customStyle="1" w:styleId="WWNum52">
    <w:name w:val="WWNum52"/>
    <w:rsid w:val="00C13E1A"/>
    <w:pPr>
      <w:numPr>
        <w:numId w:val="103"/>
      </w:numPr>
    </w:pPr>
  </w:style>
  <w:style w:type="numbering" w:customStyle="1" w:styleId="WWNum38">
    <w:name w:val="WWNum38"/>
    <w:rsid w:val="00C13E1A"/>
    <w:pPr>
      <w:numPr>
        <w:numId w:val="90"/>
      </w:numPr>
    </w:pPr>
  </w:style>
  <w:style w:type="numbering" w:customStyle="1" w:styleId="WWNum62">
    <w:name w:val="WWNum62"/>
    <w:rsid w:val="00C13E1A"/>
    <w:pPr>
      <w:numPr>
        <w:numId w:val="113"/>
      </w:numPr>
    </w:pPr>
  </w:style>
  <w:style w:type="numbering" w:customStyle="1" w:styleId="WWNum5">
    <w:name w:val="WWNum5"/>
    <w:rsid w:val="00C13E1A"/>
    <w:pPr>
      <w:numPr>
        <w:numId w:val="87"/>
      </w:numPr>
    </w:pPr>
  </w:style>
  <w:style w:type="numbering" w:customStyle="1" w:styleId="WWNum36">
    <w:name w:val="WWNum36"/>
    <w:rsid w:val="00C13E1A"/>
    <w:pPr>
      <w:numPr>
        <w:numId w:val="89"/>
      </w:numPr>
    </w:pPr>
  </w:style>
  <w:style w:type="numbering" w:customStyle="1" w:styleId="WWNum54">
    <w:name w:val="WWNum54"/>
    <w:rsid w:val="00C13E1A"/>
    <w:pPr>
      <w:numPr>
        <w:numId w:val="105"/>
      </w:numPr>
    </w:pPr>
  </w:style>
  <w:style w:type="numbering" w:customStyle="1" w:styleId="WWNum39">
    <w:name w:val="WWNum39"/>
    <w:rsid w:val="00C13E1A"/>
    <w:pPr>
      <w:numPr>
        <w:numId w:val="91"/>
      </w:numPr>
    </w:pPr>
  </w:style>
  <w:style w:type="numbering" w:customStyle="1" w:styleId="WWNum75">
    <w:name w:val="WWNum75"/>
    <w:rsid w:val="00C13E1A"/>
    <w:pPr>
      <w:numPr>
        <w:numId w:val="126"/>
      </w:numPr>
    </w:pPr>
  </w:style>
  <w:style w:type="numbering" w:customStyle="1" w:styleId="WWNum64">
    <w:name w:val="WWNum64"/>
    <w:rsid w:val="00C13E1A"/>
    <w:pPr>
      <w:numPr>
        <w:numId w:val="115"/>
      </w:numPr>
    </w:pPr>
  </w:style>
  <w:style w:type="numbering" w:customStyle="1" w:styleId="WWNum2">
    <w:name w:val="WWNum2"/>
    <w:rsid w:val="00C13E1A"/>
    <w:pPr>
      <w:numPr>
        <w:numId w:val="84"/>
      </w:numPr>
    </w:pPr>
  </w:style>
  <w:style w:type="numbering" w:customStyle="1" w:styleId="WWNum45">
    <w:name w:val="WWNum45"/>
    <w:rsid w:val="00C13E1A"/>
    <w:pPr>
      <w:numPr>
        <w:numId w:val="97"/>
      </w:numPr>
    </w:pPr>
  </w:style>
  <w:style w:type="numbering" w:customStyle="1" w:styleId="WWNum77">
    <w:name w:val="WWNum77"/>
    <w:rsid w:val="00C13E1A"/>
    <w:pPr>
      <w:numPr>
        <w:numId w:val="128"/>
      </w:numPr>
    </w:pPr>
  </w:style>
  <w:style w:type="numbering" w:customStyle="1" w:styleId="WWNum48">
    <w:name w:val="WWNum48"/>
    <w:rsid w:val="00C13E1A"/>
    <w:pPr>
      <w:numPr>
        <w:numId w:val="100"/>
      </w:numPr>
    </w:pPr>
  </w:style>
  <w:style w:type="numbering" w:customStyle="1" w:styleId="WWNum73">
    <w:name w:val="WWNum73"/>
    <w:rsid w:val="00C13E1A"/>
    <w:pPr>
      <w:numPr>
        <w:numId w:val="124"/>
      </w:numPr>
    </w:pPr>
  </w:style>
  <w:style w:type="numbering" w:customStyle="1" w:styleId="WWNum79">
    <w:name w:val="WWNum79"/>
    <w:rsid w:val="00C13E1A"/>
    <w:pPr>
      <w:numPr>
        <w:numId w:val="130"/>
      </w:numPr>
    </w:pPr>
  </w:style>
  <w:style w:type="numbering" w:customStyle="1" w:styleId="WWNum41">
    <w:name w:val="WWNum41"/>
    <w:rsid w:val="00C13E1A"/>
    <w:pPr>
      <w:numPr>
        <w:numId w:val="93"/>
      </w:numPr>
    </w:pPr>
  </w:style>
  <w:style w:type="numbering" w:customStyle="1" w:styleId="WWNum68">
    <w:name w:val="WWNum68"/>
    <w:rsid w:val="00C13E1A"/>
    <w:pPr>
      <w:numPr>
        <w:numId w:val="119"/>
      </w:numPr>
    </w:pPr>
  </w:style>
  <w:style w:type="numbering" w:customStyle="1" w:styleId="WWNum67">
    <w:name w:val="WWNum67"/>
    <w:rsid w:val="00C13E1A"/>
    <w:pPr>
      <w:numPr>
        <w:numId w:val="118"/>
      </w:numPr>
    </w:pPr>
  </w:style>
  <w:style w:type="numbering" w:customStyle="1" w:styleId="WWNum60">
    <w:name w:val="WWNum60"/>
    <w:rsid w:val="00C13E1A"/>
    <w:pPr>
      <w:numPr>
        <w:numId w:val="111"/>
      </w:numPr>
    </w:pPr>
  </w:style>
  <w:style w:type="numbering" w:customStyle="1" w:styleId="WWNum53">
    <w:name w:val="WWNum53"/>
    <w:rsid w:val="00C13E1A"/>
    <w:pPr>
      <w:numPr>
        <w:numId w:val="104"/>
      </w:numPr>
    </w:pPr>
  </w:style>
  <w:style w:type="character" w:customStyle="1" w:styleId="paragrafZnak">
    <w:name w:val="paragraf Znak"/>
    <w:link w:val="paragraf"/>
    <w:locked/>
    <w:rsid w:val="00C13E1A"/>
    <w:rPr>
      <w:b/>
      <w:spacing w:val="-10"/>
      <w:kern w:val="28"/>
      <w:szCs w:val="24"/>
    </w:rPr>
  </w:style>
  <w:style w:type="paragraph" w:customStyle="1" w:styleId="paragraf">
    <w:name w:val="paragraf"/>
    <w:basedOn w:val="Tytu"/>
    <w:next w:val="Normalny"/>
    <w:link w:val="paragrafZnak"/>
    <w:autoRedefine/>
    <w:qFormat/>
    <w:rsid w:val="00C13E1A"/>
    <w:pPr>
      <w:spacing w:before="120" w:after="120"/>
      <w:contextualSpacing/>
    </w:pPr>
    <w:rPr>
      <w:rFonts w:asciiTheme="minorHAnsi" w:eastAsiaTheme="minorHAnsi" w:hAnsiTheme="minorHAnsi" w:cstheme="minorBidi"/>
      <w:bCs w:val="0"/>
      <w:spacing w:val="-10"/>
      <w:sz w:val="22"/>
      <w:szCs w:val="24"/>
      <w:lang w:val="pl-PL" w:eastAsia="en-US"/>
    </w:rPr>
  </w:style>
  <w:style w:type="paragraph" w:customStyle="1" w:styleId="Akapitzlist11">
    <w:name w:val="Akapit z listą11"/>
    <w:basedOn w:val="Normalny"/>
    <w:rsid w:val="00C13E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C13E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13E1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C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7D4C30"/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AB401F"/>
    <w:rPr>
      <w:rFonts w:ascii="Times New Roman" w:hAnsi="Times New Roman"/>
      <w:sz w:val="22"/>
    </w:rPr>
  </w:style>
  <w:style w:type="paragraph" w:customStyle="1" w:styleId="Teksttreci2">
    <w:name w:val="Tekst treści (2)"/>
    <w:basedOn w:val="Normalny"/>
    <w:uiPriority w:val="99"/>
    <w:rsid w:val="00AB401F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AB401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AB401F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character" w:styleId="UyteHipercze">
    <w:name w:val="FollowedHyperlink"/>
    <w:uiPriority w:val="99"/>
    <w:semiHidden/>
    <w:rsid w:val="00AB401F"/>
    <w:rPr>
      <w:rFonts w:cs="Times New Roman"/>
      <w:color w:val="954F72"/>
      <w:u w:val="single"/>
    </w:rPr>
  </w:style>
  <w:style w:type="paragraph" w:styleId="Listanumerowana">
    <w:name w:val="List Number"/>
    <w:basedOn w:val="Normalny"/>
    <w:rsid w:val="00AB401F"/>
    <w:pPr>
      <w:widowControl w:val="0"/>
      <w:numPr>
        <w:numId w:val="16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B401F"/>
    <w:pPr>
      <w:numPr>
        <w:ilvl w:val="1"/>
        <w:numId w:val="16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AB401F"/>
    <w:pPr>
      <w:numPr>
        <w:numId w:val="16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4">
    <w:name w:val="List Number 4"/>
    <w:basedOn w:val="Listanumerowana3"/>
    <w:uiPriority w:val="99"/>
    <w:rsid w:val="00AB401F"/>
    <w:pPr>
      <w:numPr>
        <w:numId w:val="16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AB401F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anumerowana5">
    <w:name w:val="List Number 5"/>
    <w:basedOn w:val="Normalny"/>
    <w:rsid w:val="00AB401F"/>
    <w:pPr>
      <w:numPr>
        <w:ilvl w:val="4"/>
        <w:numId w:val="16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alb">
    <w:name w:val="a_lb"/>
    <w:uiPriority w:val="99"/>
    <w:rsid w:val="00AB401F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AB401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Zwykytekst">
    <w:name w:val="Plain Text"/>
    <w:basedOn w:val="Normalny"/>
    <w:link w:val="ZwykytekstZnak"/>
    <w:rsid w:val="00AB401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B401F"/>
    <w:rPr>
      <w:rFonts w:ascii="Courier New" w:eastAsia="MS Mincho" w:hAnsi="Courier New" w:cs="Times New Roman"/>
      <w:sz w:val="20"/>
      <w:szCs w:val="20"/>
      <w:lang w:val="x-none" w:eastAsia="pl-PL"/>
    </w:rPr>
  </w:style>
  <w:style w:type="paragraph" w:customStyle="1" w:styleId="Teksttreci1">
    <w:name w:val="Tekst treści1"/>
    <w:basedOn w:val="Normalny"/>
    <w:uiPriority w:val="99"/>
    <w:rsid w:val="00AB401F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 w:cs="Times New Roman"/>
      <w:sz w:val="19"/>
      <w:szCs w:val="20"/>
      <w:lang w:val="x-none" w:eastAsia="x-none"/>
    </w:rPr>
  </w:style>
  <w:style w:type="character" w:customStyle="1" w:styleId="TeksttreciPogrubienie6">
    <w:name w:val="Tekst treści + Pogrubienie6"/>
    <w:uiPriority w:val="99"/>
    <w:rsid w:val="00AB401F"/>
    <w:rPr>
      <w:b/>
      <w:spacing w:val="0"/>
      <w:sz w:val="19"/>
      <w:shd w:val="clear" w:color="auto" w:fill="FFFFFF"/>
    </w:rPr>
  </w:style>
  <w:style w:type="paragraph" w:customStyle="1" w:styleId="text-justify">
    <w:name w:val="text-justify"/>
    <w:basedOn w:val="Normalny"/>
    <w:rsid w:val="00A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AB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B401F"/>
    <w:rPr>
      <w:rFonts w:cs="Times New Roman"/>
      <w:b/>
    </w:rPr>
  </w:style>
  <w:style w:type="character" w:customStyle="1" w:styleId="m5968006951817061090size">
    <w:name w:val="m5968006951817061090size"/>
    <w:uiPriority w:val="99"/>
    <w:rsid w:val="00AB401F"/>
    <w:rPr>
      <w:rFonts w:cs="Times New Roman"/>
    </w:rPr>
  </w:style>
  <w:style w:type="character" w:customStyle="1" w:styleId="m5968006951817061090font">
    <w:name w:val="m5968006951817061090font"/>
    <w:uiPriority w:val="99"/>
    <w:rsid w:val="00AB401F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B4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AB401F"/>
    <w:pPr>
      <w:numPr>
        <w:numId w:val="165"/>
      </w:numPr>
    </w:pPr>
  </w:style>
  <w:style w:type="numbering" w:customStyle="1" w:styleId="Zaimportowanystyl2">
    <w:name w:val="Zaimportowany styl 2"/>
    <w:rsid w:val="00AB401F"/>
    <w:pPr>
      <w:numPr>
        <w:numId w:val="16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B40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B401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AB4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2">
    <w:name w:val="Akapit z listą2"/>
    <w:aliases w:val="naglowek"/>
    <w:basedOn w:val="Normalny"/>
    <w:rsid w:val="00AB401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wypunkt">
    <w:name w:val="wypunkt"/>
    <w:basedOn w:val="Normalny"/>
    <w:rsid w:val="00AB401F"/>
    <w:pPr>
      <w:numPr>
        <w:numId w:val="21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B401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B401F"/>
    <w:pPr>
      <w:widowControl w:val="0"/>
      <w:suppressAutoHyphens/>
      <w:spacing w:after="0" w:line="320" w:lineRule="atLeast"/>
    </w:pPr>
    <w:rPr>
      <w:rFonts w:ascii="Times New Roman" w:eastAsia="Lucida Sans Unicode" w:hAnsi="Times New Roman" w:cs="Times New Roman"/>
      <w:color w:val="FF0000"/>
      <w:sz w:val="24"/>
      <w:szCs w:val="24"/>
      <w:lang w:eastAsia="ar-SA"/>
    </w:rPr>
  </w:style>
  <w:style w:type="paragraph" w:customStyle="1" w:styleId="Style10">
    <w:name w:val="Style10"/>
    <w:basedOn w:val="Normalny"/>
    <w:rsid w:val="00AB401F"/>
    <w:pPr>
      <w:widowControl w:val="0"/>
      <w:suppressAutoHyphens/>
      <w:autoSpaceDE w:val="0"/>
      <w:spacing w:after="0" w:line="275" w:lineRule="exact"/>
      <w:ind w:hanging="33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AB401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AB401F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AB401F"/>
    <w:rPr>
      <w:b/>
      <w:i/>
      <w:spacing w:val="0"/>
    </w:rPr>
  </w:style>
  <w:style w:type="paragraph" w:customStyle="1" w:styleId="Text1">
    <w:name w:val="Text 1"/>
    <w:basedOn w:val="Normalny"/>
    <w:rsid w:val="00AB401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B401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B401F"/>
    <w:pPr>
      <w:numPr>
        <w:numId w:val="2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B401F"/>
    <w:pPr>
      <w:numPr>
        <w:numId w:val="2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B401F"/>
    <w:pPr>
      <w:numPr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B401F"/>
    <w:pPr>
      <w:numPr>
        <w:ilvl w:val="1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B401F"/>
    <w:pPr>
      <w:numPr>
        <w:ilvl w:val="2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B401F"/>
    <w:pPr>
      <w:numPr>
        <w:ilvl w:val="3"/>
        <w:numId w:val="2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B401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B401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TekstprzypisudolnegoZnak1">
    <w:name w:val="Tekst przypisu dolnego Znak1"/>
    <w:uiPriority w:val="99"/>
    <w:rsid w:val="00AB401F"/>
    <w:rPr>
      <w:rFonts w:eastAsia="Calibri" w:cs="Calibri"/>
      <w:sz w:val="24"/>
      <w:szCs w:val="24"/>
      <w:lang w:eastAsia="ar-SA"/>
    </w:rPr>
  </w:style>
  <w:style w:type="character" w:customStyle="1" w:styleId="Teksttreci5Exact">
    <w:name w:val="Tekst treści (5) Exact"/>
    <w:rsid w:val="00AB40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40CD-B2CE-4B0D-BF27-5FE58AAB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2223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PUUUK</dc:creator>
  <cp:keywords/>
  <dc:description/>
  <cp:lastModifiedBy>Przemek Banach</cp:lastModifiedBy>
  <cp:revision>2</cp:revision>
  <cp:lastPrinted>2020-12-09T13:02:00Z</cp:lastPrinted>
  <dcterms:created xsi:type="dcterms:W3CDTF">2020-12-09T13:03:00Z</dcterms:created>
  <dcterms:modified xsi:type="dcterms:W3CDTF">2020-12-09T13:03:00Z</dcterms:modified>
</cp:coreProperties>
</file>