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C536" w14:textId="77777777" w:rsidR="00A67CEA" w:rsidRPr="00EB70E2" w:rsidRDefault="00A67CEA" w:rsidP="00A67CEA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199F08B" w14:textId="5A617960" w:rsidR="002A328E" w:rsidRPr="00EB70E2" w:rsidRDefault="002A328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70E2" w:rsidRPr="00EB70E2" w14:paraId="2FCC6AF0" w14:textId="77777777" w:rsidTr="00FB679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6B318D4" w14:textId="77777777" w:rsidR="00AB401F" w:rsidRPr="00EB70E2" w:rsidRDefault="00AB401F" w:rsidP="00FB679E">
            <w:pPr>
              <w:pStyle w:val="Tekstprzypisudolnego"/>
              <w:spacing w:after="4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color w:val="000000" w:themeColor="text1"/>
                <w:sz w:val="22"/>
                <w:szCs w:val="22"/>
              </w:rPr>
              <w:br w:type="page"/>
            </w:r>
            <w:r w:rsidRPr="00EB70E2">
              <w:rPr>
                <w:b/>
                <w:color w:val="000000" w:themeColor="text1"/>
                <w:sz w:val="22"/>
                <w:szCs w:val="22"/>
              </w:rPr>
              <w:t>Załącznik Nr 1 do Zapytania</w:t>
            </w:r>
          </w:p>
        </w:tc>
      </w:tr>
      <w:tr w:rsidR="00EB70E2" w:rsidRPr="00EB70E2" w14:paraId="3F804885" w14:textId="77777777" w:rsidTr="00FB679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2F3E92" w14:textId="77777777" w:rsidR="00AB401F" w:rsidRPr="00EB70E2" w:rsidRDefault="00AB401F" w:rsidP="00FB679E">
            <w:pPr>
              <w:pStyle w:val="Tekstprzypisudolnego"/>
              <w:spacing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b/>
                <w:color w:val="000000" w:themeColor="text1"/>
                <w:sz w:val="22"/>
                <w:szCs w:val="22"/>
              </w:rPr>
              <w:t>FORMULARZ OFERTOWY</w:t>
            </w:r>
          </w:p>
        </w:tc>
      </w:tr>
    </w:tbl>
    <w:p w14:paraId="376AFC38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B70E2" w:rsidRPr="00EB70E2" w14:paraId="0F7FAE4C" w14:textId="77777777" w:rsidTr="00FB679E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E5ACB62" w14:textId="77777777" w:rsidR="00AB401F" w:rsidRPr="00EB70E2" w:rsidRDefault="00AB401F" w:rsidP="00FB679E">
            <w:pPr>
              <w:pStyle w:val="Tekstprzypisudolnego"/>
              <w:spacing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C393CAE" w14:textId="77777777" w:rsidR="00AB401F" w:rsidRPr="00EB70E2" w:rsidRDefault="00AB401F" w:rsidP="00FB679E">
            <w:pPr>
              <w:pStyle w:val="Tekstprzypisudolnego"/>
              <w:spacing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b/>
                <w:color w:val="000000" w:themeColor="text1"/>
                <w:sz w:val="22"/>
                <w:szCs w:val="22"/>
              </w:rPr>
              <w:t>OFERTA</w:t>
            </w:r>
          </w:p>
          <w:p w14:paraId="5AD99D07" w14:textId="77777777" w:rsidR="00AB401F" w:rsidRPr="00EB70E2" w:rsidRDefault="00AB401F" w:rsidP="00FB679E">
            <w:pPr>
              <w:pStyle w:val="Tekstprzypisudolnego"/>
              <w:spacing w:after="40"/>
              <w:ind w:firstLine="4712"/>
              <w:rPr>
                <w:b/>
                <w:color w:val="000000" w:themeColor="text1"/>
                <w:sz w:val="22"/>
                <w:szCs w:val="22"/>
              </w:rPr>
            </w:pPr>
          </w:p>
          <w:p w14:paraId="6969E9C3" w14:textId="77777777" w:rsidR="00AB401F" w:rsidRPr="00EB70E2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Przedsiębiorstwo Usług Komunalnych w Kolnie Sp. z o.o.</w:t>
            </w:r>
          </w:p>
          <w:p w14:paraId="1F39BDFA" w14:textId="77777777" w:rsidR="00AB401F" w:rsidRPr="00EB70E2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18-500 Kolno, ul. Kolejowa 4A</w:t>
            </w:r>
          </w:p>
          <w:p w14:paraId="0539D506" w14:textId="77777777" w:rsidR="00AB401F" w:rsidRPr="00E8460E" w:rsidRDefault="00AB401F" w:rsidP="00FB679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460E">
              <w:rPr>
                <w:rFonts w:ascii="Times New Roman" w:hAnsi="Times New Roman" w:cs="Times New Roman"/>
                <w:color w:val="000000" w:themeColor="text1"/>
              </w:rPr>
              <w:t>Tel. nr: (+48 86) 278 22 84; faks nr: (+48 86) 278 25 12</w:t>
            </w:r>
          </w:p>
          <w:p w14:paraId="16ADF94F" w14:textId="77777777" w:rsidR="00AB401F" w:rsidRPr="00E8460E" w:rsidRDefault="00AB401F" w:rsidP="00FB679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460E">
              <w:rPr>
                <w:rFonts w:ascii="Times New Roman" w:hAnsi="Times New Roman" w:cs="Times New Roman"/>
                <w:color w:val="000000" w:themeColor="text1"/>
              </w:rPr>
              <w:t>www.puk-kolno.pl</w:t>
            </w:r>
          </w:p>
          <w:p w14:paraId="2B421308" w14:textId="77777777" w:rsidR="00AB401F" w:rsidRPr="00E8460E" w:rsidRDefault="00AB401F" w:rsidP="00FB679E">
            <w:pPr>
              <w:pStyle w:val="Tekstprzypisudolnego"/>
              <w:spacing w:after="4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15E86537" w14:textId="32C1F701" w:rsidR="00AB401F" w:rsidRPr="00EB70E2" w:rsidRDefault="00AB401F" w:rsidP="00AD6E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</w:t>
            </w:r>
            <w:r w:rsidRPr="00EB70E2">
              <w:rPr>
                <w:rFonts w:ascii="Times New Roman" w:hAnsi="Times New Roman" w:cs="Times New Roman"/>
                <w:bCs/>
                <w:color w:val="000000" w:themeColor="text1"/>
              </w:rPr>
              <w:t>postępowaniu o udzielenie zamówienia publicznego prowadzone jest na zasadzie konkurencyjności w oparciu o Wytyczne w zakresie kwalifikowalności wydatków w ramach Europejskiego Funduszu Rozwoju Regionalnego, Europejskiego Funduszu Społecznego oraz Funduszu Spójności na lata 2014 – 2020 Ministerstwo Rozwoju Warszawa 19 lipca 2017r. tzw.</w:t>
            </w:r>
            <w:r w:rsidRPr="00EB70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baza konkurencyjności </w:t>
            </w:r>
            <w:r w:rsidRPr="00EB70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oraz </w:t>
            </w:r>
            <w:r w:rsidRPr="00EB70E2">
              <w:rPr>
                <w:rStyle w:val="Teksttreci5Exact"/>
                <w:rFonts w:ascii="Times New Roman" w:hAnsi="Times New Roman" w:cs="Times New Roman"/>
                <w:bCs w:val="0"/>
                <w:color w:val="000000" w:themeColor="text1"/>
              </w:rPr>
              <w:t>regulaminu</w:t>
            </w:r>
            <w:r w:rsidRPr="00EB70E2">
              <w:rPr>
                <w:rStyle w:val="Teksttreci5Exact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udzielania zamówień publicznych realizowanych przez Przedsiębiorstwo Usług Komunalnych w Kolnie sp. z o. o. w ramach programu Operacyjnego Infrastruktura i Środowisko na lata 2014 – 2020 - </w:t>
            </w:r>
            <w:r w:rsidR="00AD6EAC" w:rsidRPr="00EB70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Instalacja urządzeń do monitoringu pracy sieci wodociągowej, w tym system GIS (System informacji przestrzennej)</w:t>
            </w:r>
            <w:r w:rsidRPr="00EB70E2">
              <w:rPr>
                <w:rStyle w:val="Teksttreci5Exac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70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składam niniejszą ofertę na</w:t>
            </w:r>
            <w:r w:rsidRPr="00EB70E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EB70E2" w:rsidRPr="00EB70E2" w14:paraId="148563A5" w14:textId="77777777" w:rsidTr="00FB679E">
        <w:trPr>
          <w:trHeight w:val="1502"/>
        </w:trPr>
        <w:tc>
          <w:tcPr>
            <w:tcW w:w="9214" w:type="dxa"/>
            <w:gridSpan w:val="2"/>
          </w:tcPr>
          <w:p w14:paraId="304E5FBE" w14:textId="77777777" w:rsidR="00AB401F" w:rsidRPr="00EB70E2" w:rsidRDefault="00AB401F" w:rsidP="00FB679E">
            <w:pPr>
              <w:pStyle w:val="Akapitzlist"/>
              <w:tabs>
                <w:tab w:val="left" w:pos="459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DANE WYKONAWCY:</w:t>
            </w:r>
          </w:p>
          <w:p w14:paraId="49BBD676" w14:textId="77777777" w:rsidR="00AB401F" w:rsidRPr="00EB70E2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Osoba upoważniona do reprezentacji Wykonawcy/ów i podpisująca ofertę: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………………..…………………………………………………………</w:t>
            </w:r>
          </w:p>
          <w:p w14:paraId="461F4FEC" w14:textId="77777777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Wykonawca/Wykonawcy: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..……………..………………………………………….……….…………….……………...….………...………………………………………………………………………………………………………..…….……………………………………………………………</w:t>
            </w:r>
          </w:p>
          <w:p w14:paraId="3A49EF85" w14:textId="78727140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Adres: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………………………………………………………………………………………………………..……..……..……..…...</w:t>
            </w:r>
            <w:r w:rsidRPr="00EB70E2">
              <w:rPr>
                <w:rFonts w:ascii="Times New Roman" w:hAnsi="Times New Roman" w:cs="Times New Roman"/>
                <w:b/>
                <w:vanish/>
                <w:color w:val="000000" w:themeColor="text1"/>
              </w:rPr>
              <w:t xml:space="preserve"> </w:t>
            </w:r>
          </w:p>
          <w:p w14:paraId="4176928A" w14:textId="77777777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Osoba odpowiedzialna za kontakty z Zamawiającym: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.…………………………………………..……..</w:t>
            </w:r>
          </w:p>
          <w:p w14:paraId="7CE08E12" w14:textId="77777777" w:rsidR="00AB401F" w:rsidRPr="00EB70E2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  <w:proofErr w:type="spellStart"/>
            <w:r w:rsidRPr="00EB70E2">
              <w:rPr>
                <w:rFonts w:ascii="Times New Roman" w:hAnsi="Times New Roman" w:cs="Times New Roman"/>
                <w:color w:val="000000" w:themeColor="text1"/>
              </w:rPr>
              <w:t>tel</w:t>
            </w:r>
            <w:proofErr w:type="spellEnd"/>
            <w:r w:rsidRPr="00EB70E2">
              <w:rPr>
                <w:rFonts w:ascii="Times New Roman" w:hAnsi="Times New Roman" w:cs="Times New Roman"/>
                <w:color w:val="000000" w:themeColor="text1"/>
              </w:rPr>
              <w:t>/faks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………………………………………………………………………….</w:t>
            </w:r>
          </w:p>
          <w:p w14:paraId="4DB755DA" w14:textId="2BC27F5A" w:rsidR="00AB401F" w:rsidRPr="00EB70E2" w:rsidRDefault="00AB401F" w:rsidP="00FB679E">
            <w:pPr>
              <w:spacing w:after="40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email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</w:t>
            </w:r>
          </w:p>
          <w:p w14:paraId="0D657C37" w14:textId="77777777" w:rsidR="00AB401F" w:rsidRPr="00EB70E2" w:rsidRDefault="00AB401F" w:rsidP="00FB679E">
            <w:pPr>
              <w:pStyle w:val="Tekstprzypisudolnego"/>
              <w:spacing w:after="40"/>
              <w:rPr>
                <w:b/>
                <w:color w:val="000000" w:themeColor="text1"/>
                <w:sz w:val="22"/>
                <w:szCs w:val="22"/>
              </w:rPr>
            </w:pPr>
            <w:r w:rsidRPr="00EB70E2">
              <w:rPr>
                <w:color w:val="000000" w:themeColor="text1"/>
                <w:sz w:val="22"/>
                <w:szCs w:val="22"/>
              </w:rPr>
              <w:t>Adres do korespondencji (jeżeli inny niż adres siedziby):</w:t>
            </w:r>
            <w:r w:rsidRPr="00EB70E2">
              <w:rPr>
                <w:b/>
                <w:color w:val="000000" w:themeColor="text1"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  <w:p w14:paraId="2686FDCC" w14:textId="77777777" w:rsidR="00AB401F" w:rsidRPr="00EB70E2" w:rsidRDefault="00AB401F" w:rsidP="00FB679E">
            <w:pPr>
              <w:pStyle w:val="Tekstprzypisudolnego"/>
              <w:spacing w:after="40"/>
              <w:rPr>
                <w:color w:val="000000" w:themeColor="text1"/>
                <w:sz w:val="22"/>
                <w:szCs w:val="22"/>
              </w:rPr>
            </w:pPr>
          </w:p>
          <w:p w14:paraId="23C34045" w14:textId="77777777" w:rsidR="00AB401F" w:rsidRPr="00EB70E2" w:rsidRDefault="00AB401F" w:rsidP="00FB679E">
            <w:pPr>
              <w:pStyle w:val="Tekstprzypisudolnego"/>
              <w:spacing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EB70E2" w:rsidRPr="00EB70E2" w14:paraId="39E7CC50" w14:textId="77777777" w:rsidTr="00FB679E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C4C7CD8" w14:textId="5180CC52" w:rsidR="00AB401F" w:rsidRPr="00EB70E2" w:rsidRDefault="007833A0" w:rsidP="00FB679E">
            <w:pPr>
              <w:spacing w:after="4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Zadanie : </w:t>
            </w:r>
            <w:r w:rsidRPr="00EB70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Instalacja urządzeń do monitoringu pracy sieci wodociągowej, w tym system GIS (System informacji przestrzennej)</w:t>
            </w:r>
          </w:p>
          <w:p w14:paraId="6F524A9A" w14:textId="77777777" w:rsidR="00AB401F" w:rsidRPr="00EB70E2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4088409" w14:textId="2492D295" w:rsidR="00866DDF" w:rsidRPr="00866DDF" w:rsidRDefault="00AB401F" w:rsidP="00866DDF">
            <w:pPr>
              <w:numPr>
                <w:ilvl w:val="0"/>
                <w:numId w:val="215"/>
              </w:numPr>
              <w:spacing w:after="4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OFERTA:</w:t>
            </w:r>
          </w:p>
          <w:p w14:paraId="308956E0" w14:textId="1F93610F" w:rsidR="00AB401F" w:rsidRPr="00CD7F27" w:rsidRDefault="00866DDF" w:rsidP="00FB679E">
            <w:pPr>
              <w:spacing w:after="40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CD7F2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1. </w:t>
            </w:r>
            <w:r w:rsidR="00AB401F" w:rsidRPr="00CD7F2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B70E2" w:rsidRPr="00EB70E2" w14:paraId="0C25FBF9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FD69775" w14:textId="77777777" w:rsidR="00AB401F" w:rsidRPr="00EB70E2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B70E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NETTO PLN</w:t>
                  </w:r>
                </w:p>
              </w:tc>
              <w:tc>
                <w:tcPr>
                  <w:tcW w:w="3284" w:type="dxa"/>
                </w:tcPr>
                <w:p w14:paraId="067D334E" w14:textId="77777777" w:rsidR="00AB401F" w:rsidRPr="00EB70E2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highlight w:val="red"/>
                    </w:rPr>
                  </w:pPr>
                </w:p>
              </w:tc>
            </w:tr>
            <w:tr w:rsidR="00EB70E2" w:rsidRPr="00EB70E2" w14:paraId="6F111018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840419F" w14:textId="77777777" w:rsidR="00AB401F" w:rsidRPr="00EB70E2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B70E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44223326" w14:textId="77777777" w:rsidR="00AB401F" w:rsidRPr="00EB70E2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highlight w:val="red"/>
                    </w:rPr>
                  </w:pPr>
                </w:p>
              </w:tc>
            </w:tr>
            <w:tr w:rsidR="00EB70E2" w:rsidRPr="00EB70E2" w14:paraId="01EFDA02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CA35A02" w14:textId="77777777" w:rsidR="00AB401F" w:rsidRPr="00EB70E2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B70E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21C0F125" w14:textId="77777777" w:rsidR="00AB401F" w:rsidRPr="00EB70E2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highlight w:val="red"/>
                    </w:rPr>
                  </w:pPr>
                </w:p>
              </w:tc>
            </w:tr>
          </w:tbl>
          <w:p w14:paraId="698B2FBA" w14:textId="3335A013" w:rsidR="00AB401F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4ACC4D" w14:textId="6A8F317D" w:rsidR="00866DDF" w:rsidRPr="00866DDF" w:rsidRDefault="00866DDF" w:rsidP="00866DDF">
            <w:pPr>
              <w:tabs>
                <w:tab w:val="left" w:pos="3075"/>
              </w:tabs>
              <w:spacing w:after="4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D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 Roczna liczba wizyt serwisowo szkoleniowych w siedzibie Zamawiającego: ……</w:t>
            </w:r>
          </w:p>
          <w:p w14:paraId="126A7E6D" w14:textId="4436183B" w:rsidR="00866DDF" w:rsidRPr="00866DDF" w:rsidRDefault="00866DDF" w:rsidP="00866DDF">
            <w:pPr>
              <w:tabs>
                <w:tab w:val="left" w:pos="3075"/>
              </w:tabs>
              <w:spacing w:after="4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DD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 Czas reakcji na zgłoszenie serwisowe: ……….</w:t>
            </w:r>
          </w:p>
          <w:p w14:paraId="1BB2EAD6" w14:textId="77777777" w:rsidR="00AB401F" w:rsidRPr="00EB70E2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15209FC3" w14:textId="77777777" w:rsidTr="00FB679E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C95F83A" w14:textId="77777777" w:rsidR="00AB401F" w:rsidRPr="00EB70E2" w:rsidRDefault="00AB401F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OŚWIADCZENIA:</w:t>
            </w:r>
          </w:p>
          <w:p w14:paraId="70607068" w14:textId="77777777" w:rsidR="00AB401F" w:rsidRPr="00EB70E2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  <w:t xml:space="preserve">oferujemy następujący okres gwarancji </w:t>
            </w:r>
            <w:r w:rsidRPr="00EB70E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  <w:t>24 miesięcy</w:t>
            </w: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  <w:t>,</w:t>
            </w:r>
          </w:p>
          <w:p w14:paraId="3EC52D7B" w14:textId="77777777" w:rsidR="00AB401F" w:rsidRPr="00EB70E2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  <w:t>zamówienie zostanie zrealizowane w terminach określonych w SIWZ oraz we wzorze umowy;</w:t>
            </w:r>
          </w:p>
          <w:p w14:paraId="2D6EB082" w14:textId="77777777" w:rsidR="00AB401F" w:rsidRPr="00EB70E2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  <w:t>w cenie naszej oferty zostały uwzględnione wszystkie koszty wykonania zamówienia;</w:t>
            </w:r>
          </w:p>
          <w:p w14:paraId="0A76497D" w14:textId="77777777" w:rsidR="00AB401F" w:rsidRPr="00EB70E2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  <w:t>zapoznaliśmy się ze Specyfikacją Istotnych Warunków Zamówienia oraz wzorami umów i nie wnosimy do nich zastrzeżeń oraz przyjmujemy warunki w nich zawarte;</w:t>
            </w:r>
          </w:p>
          <w:p w14:paraId="76EE0737" w14:textId="77777777" w:rsidR="00AB401F" w:rsidRPr="00EB70E2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  <w:t xml:space="preserve">uważamy się za związanych niniejszą ofertą na okres </w:t>
            </w:r>
            <w:r w:rsidRPr="00EB70E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pl-PL" w:eastAsia="pl-PL"/>
              </w:rPr>
              <w:t>30 dni</w:t>
            </w:r>
            <w:r w:rsidRPr="00EB70E2"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  <w:t xml:space="preserve"> licząc od dnia otwarcia ofert (włącznie z tym dniem);</w:t>
            </w:r>
          </w:p>
          <w:p w14:paraId="2497BBC6" w14:textId="77777777" w:rsidR="00AB401F" w:rsidRPr="00EB70E2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akceptujemy, iż zapłata za zrealizowanie zamówienia następować będzie częściami (na zasadach opisanych we wzorze umowy) w terminie 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45 dni</w:t>
            </w: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 od daty otrzymania przez Zamawiającego prawidłowo wystawionej faktury;</w:t>
            </w:r>
          </w:p>
          <w:p w14:paraId="6C0B58E5" w14:textId="77777777" w:rsidR="00AB401F" w:rsidRPr="00EB70E2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wadium w wysokości 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________________ PLN</w:t>
            </w: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 (słownie: 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___________ złotych</w:t>
            </w:r>
            <w:r w:rsidRPr="00EB70E2">
              <w:rPr>
                <w:rFonts w:ascii="Times New Roman" w:hAnsi="Times New Roman" w:cs="Times New Roman"/>
                <w:color w:val="000000" w:themeColor="text1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0A5E2B5A" w14:textId="3D3A4857" w:rsidR="00AB401F" w:rsidRPr="00EB70E2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prosimy o zwrot wadium (wniesionego w pieniądzu), na następujący rachunek: …...………………..............................................................................................…...………;</w:t>
            </w:r>
          </w:p>
          <w:p w14:paraId="7FF60167" w14:textId="5886FFD2" w:rsidR="007D1AC4" w:rsidRPr="00EB70E2" w:rsidRDefault="007D1AC4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oświadczam, że dostarczony sprzęt teleinformatyczny będzie posiadał legalne licencje na oprogramowanie opisane w OPZ. Licencje będą umożliwiały wykorzystanie sprzętu i oprogramowania zgodnie ze specyfiką działalności Zamawiającego</w:t>
            </w:r>
          </w:p>
          <w:p w14:paraId="59B1CD5F" w14:textId="77777777" w:rsidR="00AB401F" w:rsidRPr="00EB70E2" w:rsidRDefault="00AB401F" w:rsidP="00FB679E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  <w:tr w:rsidR="00EB70E2" w:rsidRPr="00EB70E2" w14:paraId="38BFA000" w14:textId="77777777" w:rsidTr="00FB679E">
        <w:trPr>
          <w:trHeight w:val="425"/>
        </w:trPr>
        <w:tc>
          <w:tcPr>
            <w:tcW w:w="9214" w:type="dxa"/>
            <w:gridSpan w:val="2"/>
          </w:tcPr>
          <w:p w14:paraId="1F9DC50C" w14:textId="77777777" w:rsidR="00AB401F" w:rsidRPr="00EB70E2" w:rsidRDefault="00AB401F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ZOBOWIĄZANIA W PRZYPADKU PRZYZNANIA ZAMÓWIENIA:</w:t>
            </w:r>
          </w:p>
          <w:p w14:paraId="029D2299" w14:textId="77777777" w:rsidR="00AB401F" w:rsidRPr="00EB70E2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14:paraId="6144F4C3" w14:textId="77777777" w:rsidR="00AB401F" w:rsidRPr="00EB70E2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zobowiązujemy się do wniesienia najpóźniej w dniu zawarcia umowy zabezpieczenia należytego wykonania umowy w wysokości </w:t>
            </w: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5 % ceny ofertowej brutto</w:t>
            </w:r>
            <w:r w:rsidRPr="00EB70E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6ECAFD" w14:textId="77777777" w:rsidR="00AB401F" w:rsidRPr="00EB70E2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0E6E16D8" w14:textId="77777777" w:rsidR="00AB401F" w:rsidRPr="00EB70E2" w:rsidRDefault="00AB401F" w:rsidP="00FB679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e-mail:........………….… …………..……....….tel./fax:..............................………………..;</w:t>
            </w:r>
          </w:p>
          <w:p w14:paraId="306F0229" w14:textId="77777777" w:rsidR="00AB401F" w:rsidRPr="00EB70E2" w:rsidRDefault="00AB401F" w:rsidP="004F5840">
            <w:pPr>
              <w:pStyle w:val="Akapitzlist"/>
              <w:numPr>
                <w:ilvl w:val="0"/>
                <w:numId w:val="2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</w:t>
            </w:r>
          </w:p>
          <w:p w14:paraId="22CECA23" w14:textId="77777777" w:rsid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5048AA5E" w14:textId="77777777" w:rsidR="00866DDF" w:rsidRDefault="00866DD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2DB2A062" w14:textId="722D55FC" w:rsidR="00866DDF" w:rsidRPr="00EB70E2" w:rsidRDefault="00866DD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B70E2" w:rsidRPr="00EB70E2" w14:paraId="2D8C8E79" w14:textId="77777777" w:rsidTr="00FB679E">
        <w:trPr>
          <w:trHeight w:val="241"/>
        </w:trPr>
        <w:tc>
          <w:tcPr>
            <w:tcW w:w="9214" w:type="dxa"/>
            <w:gridSpan w:val="2"/>
          </w:tcPr>
          <w:p w14:paraId="0FF4C84E" w14:textId="2F8CD482" w:rsidR="00BE4A29" w:rsidRPr="00EB70E2" w:rsidRDefault="00BE4A29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rPr>
                <w:rStyle w:val="Brak"/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Style w:val="Brak"/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lastRenderedPageBreak/>
              <w:t>ZASTRZEŻ</w:t>
            </w:r>
            <w:r w:rsidRPr="00EB70E2">
              <w:rPr>
                <w:rStyle w:val="Brak"/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de-DE"/>
              </w:rPr>
              <w:t>ENIA  OFERENTA</w:t>
            </w:r>
          </w:p>
          <w:p w14:paraId="3CB50AD7" w14:textId="77777777" w:rsidR="00BE4A29" w:rsidRPr="00EB70E2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Style w:val="Brak"/>
                <w:rFonts w:ascii="Times New Roman" w:hAnsi="Times New Roman" w:cs="Times New Roman"/>
                <w:color w:val="000000" w:themeColor="text1"/>
              </w:rPr>
      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      </w:r>
          </w:p>
          <w:p w14:paraId="086D9DEB" w14:textId="77777777" w:rsidR="00BE4A29" w:rsidRPr="00EB70E2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1………………………………………………</w:t>
            </w:r>
          </w:p>
          <w:p w14:paraId="7050029B" w14:textId="77777777" w:rsidR="00BE4A29" w:rsidRPr="00EB70E2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2……………………………………………...</w:t>
            </w:r>
          </w:p>
          <w:p w14:paraId="0A2E4EAA" w14:textId="22436E8C" w:rsidR="00AB401F" w:rsidRPr="00EB70E2" w:rsidRDefault="00AB401F" w:rsidP="00FB679E">
            <w:pPr>
              <w:spacing w:after="4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04FD3560" w14:textId="77777777" w:rsidTr="00FB679E">
        <w:trPr>
          <w:trHeight w:val="241"/>
        </w:trPr>
        <w:tc>
          <w:tcPr>
            <w:tcW w:w="9214" w:type="dxa"/>
            <w:gridSpan w:val="2"/>
          </w:tcPr>
          <w:p w14:paraId="500B60EF" w14:textId="77777777" w:rsidR="00BE4A29" w:rsidRPr="00EB70E2" w:rsidRDefault="00BE4A29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</w:rPr>
              <w:t>SPIS TREŚCI:</w:t>
            </w:r>
          </w:p>
          <w:p w14:paraId="5F928411" w14:textId="77777777" w:rsidR="00BE4A29" w:rsidRPr="00EB70E2" w:rsidRDefault="00BE4A29" w:rsidP="00BE4A29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Integralną część oferty stanowią następujące dokumenty:</w:t>
            </w:r>
          </w:p>
          <w:p w14:paraId="12E178D0" w14:textId="77777777" w:rsidR="00BE4A29" w:rsidRPr="00EB70E2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EE487F8" w14:textId="77777777" w:rsidR="00BE4A29" w:rsidRPr="00EB70E2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50412F14" w14:textId="77777777" w:rsidR="00BE4A29" w:rsidRPr="00EB70E2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FB7E103" w14:textId="77777777" w:rsidR="00BE4A29" w:rsidRPr="00EB70E2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3B674CE1" w14:textId="7C402C9E" w:rsidR="00BE4A29" w:rsidRPr="00EB70E2" w:rsidRDefault="00BE4A29" w:rsidP="00BE4A29">
            <w:pPr>
              <w:spacing w:after="4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AB401F" w:rsidRPr="00EB70E2" w14:paraId="1384B785" w14:textId="77777777" w:rsidTr="00FB679E">
        <w:trPr>
          <w:trHeight w:val="1677"/>
        </w:trPr>
        <w:tc>
          <w:tcPr>
            <w:tcW w:w="4500" w:type="dxa"/>
            <w:vAlign w:val="bottom"/>
          </w:tcPr>
          <w:p w14:paraId="04429313" w14:textId="77777777" w:rsidR="00AB401F" w:rsidRPr="00EB70E2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</w:t>
            </w:r>
          </w:p>
          <w:p w14:paraId="0910EE96" w14:textId="77777777" w:rsidR="00AB401F" w:rsidRPr="00EB70E2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99DAA2F" w14:textId="77777777" w:rsidR="00AB401F" w:rsidRPr="00EB70E2" w:rsidRDefault="00AB401F" w:rsidP="00FB679E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......................................................................................</w:t>
            </w:r>
          </w:p>
          <w:p w14:paraId="6096C808" w14:textId="77777777" w:rsidR="00AB401F" w:rsidRPr="00EB70E2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14:paraId="622B86ED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b/>
          <w:color w:val="000000" w:themeColor="text1"/>
        </w:rPr>
      </w:pPr>
    </w:p>
    <w:p w14:paraId="11652924" w14:textId="77777777" w:rsidR="002A328E" w:rsidRPr="00EB70E2" w:rsidRDefault="002A328E">
      <w:p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AE4118F" w14:textId="5F9C7C9B" w:rsidR="00AB401F" w:rsidRPr="00EB70E2" w:rsidRDefault="00AB401F" w:rsidP="00AB401F">
      <w:pPr>
        <w:spacing w:after="40"/>
        <w:jc w:val="right"/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lastRenderedPageBreak/>
        <w:t xml:space="preserve">Załącznik Nr 2 do Zapytania </w:t>
      </w:r>
    </w:p>
    <w:p w14:paraId="5A825E29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b/>
          <w:color w:val="000000" w:themeColor="text1"/>
        </w:rPr>
      </w:pPr>
    </w:p>
    <w:p w14:paraId="5663221C" w14:textId="77777777" w:rsidR="00AB401F" w:rsidRPr="00EB70E2" w:rsidRDefault="00AB401F" w:rsidP="00AB401F">
      <w:pPr>
        <w:spacing w:after="40"/>
        <w:rPr>
          <w:rFonts w:ascii="Times New Roman" w:hAnsi="Times New Roman" w:cs="Times New Roman"/>
          <w:b/>
          <w:color w:val="000000" w:themeColor="text1"/>
        </w:rPr>
      </w:pPr>
    </w:p>
    <w:p w14:paraId="3420767F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Przedsiębiorstwo Usług Komunalnych w Kolnie Sp. z o. o.</w:t>
      </w:r>
    </w:p>
    <w:p w14:paraId="5C6EB64F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18-500 Kolno, ul. Kolejowa 4A</w:t>
      </w:r>
    </w:p>
    <w:p w14:paraId="1E54DC2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388F7E4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73EBE15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3B30193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(pełna nazwa/firma, adres, w zależności od podmiotu: NIP/PESEL, KRS/</w:t>
      </w:r>
      <w:proofErr w:type="spellStart"/>
      <w:r w:rsidRPr="00EB70E2">
        <w:rPr>
          <w:rFonts w:ascii="Times New Roman" w:hAnsi="Times New Roman"/>
          <w:color w:val="000000" w:themeColor="text1"/>
        </w:rPr>
        <w:t>CEiDG</w:t>
      </w:r>
      <w:proofErr w:type="spellEnd"/>
      <w:r w:rsidRPr="00EB70E2">
        <w:rPr>
          <w:rFonts w:ascii="Times New Roman" w:hAnsi="Times New Roman"/>
          <w:color w:val="000000" w:themeColor="text1"/>
        </w:rPr>
        <w:t>)</w:t>
      </w:r>
    </w:p>
    <w:p w14:paraId="3F4390A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u w:val="single"/>
        </w:rPr>
      </w:pPr>
      <w:r w:rsidRPr="00EB70E2">
        <w:rPr>
          <w:rFonts w:ascii="Times New Roman" w:hAnsi="Times New Roman"/>
          <w:color w:val="000000" w:themeColor="text1"/>
          <w:u w:val="single"/>
        </w:rPr>
        <w:t>reprezentowany przez:</w:t>
      </w:r>
    </w:p>
    <w:p w14:paraId="1E11D37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……………………………………………………………………………………….</w:t>
      </w:r>
    </w:p>
    <w:p w14:paraId="2CEAC39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(imię, nazwisko, stanowisko/podstawa do  reprezentacji)</w:t>
      </w:r>
    </w:p>
    <w:p w14:paraId="455F452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2EC272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8A70265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 xml:space="preserve">OŚWIADCZENIE WYKONAWCY  </w:t>
      </w:r>
    </w:p>
    <w:p w14:paraId="6A13C703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dotyczy spełniania warunków udziału w postępowaniu</w:t>
      </w:r>
    </w:p>
    <w:p w14:paraId="13C6B4A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490C459A" w14:textId="5E773034" w:rsidR="00AB401F" w:rsidRPr="00EB70E2" w:rsidRDefault="00AB401F" w:rsidP="00AB401F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Na potrzeby postępowania o udzielenie zamówienia pn. </w:t>
      </w:r>
      <w:r w:rsidRPr="00EB70E2">
        <w:rPr>
          <w:rFonts w:ascii="Times New Roman" w:hAnsi="Times New Roman"/>
          <w:b/>
          <w:color w:val="000000" w:themeColor="text1"/>
        </w:rPr>
        <w:t>„</w:t>
      </w:r>
      <w:r w:rsidR="007833A0" w:rsidRPr="00EB70E2">
        <w:rPr>
          <w:rFonts w:ascii="Times New Roman" w:hAnsi="Times New Roman"/>
          <w:b/>
          <w:bCs/>
          <w:color w:val="000000" w:themeColor="text1"/>
        </w:rPr>
        <w:t>Instalacja urządzeń do monitoringu pracy sieci wodociągowej, w tym system GIS (System informacji przestrzennej)</w:t>
      </w:r>
      <w:r w:rsidRPr="00EB70E2">
        <w:rPr>
          <w:rFonts w:ascii="Times New Roman" w:hAnsi="Times New Roman"/>
          <w:b/>
          <w:color w:val="000000" w:themeColor="text1"/>
        </w:rPr>
        <w:t xml:space="preserve">” </w:t>
      </w:r>
      <w:r w:rsidRPr="00EB70E2">
        <w:rPr>
          <w:rFonts w:ascii="Times New Roman" w:hAnsi="Times New Roman"/>
          <w:color w:val="000000" w:themeColor="text1"/>
        </w:rPr>
        <w:t>oświadczam, co następuje:</w:t>
      </w:r>
    </w:p>
    <w:p w14:paraId="76D6F8D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01620E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5BF95067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INFORMACJA DOTYCZĄCA WYKONAWCY</w:t>
      </w:r>
    </w:p>
    <w:p w14:paraId="068E5D62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EA1238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spełniam warunki udziału w postępowaniu określone przez Zamawiającego w rozdziale </w:t>
      </w:r>
      <w:r w:rsidRPr="00EB70E2">
        <w:rPr>
          <w:rFonts w:ascii="Times New Roman" w:hAnsi="Times New Roman"/>
          <w:b/>
          <w:color w:val="000000" w:themeColor="text1"/>
        </w:rPr>
        <w:t>6</w:t>
      </w:r>
      <w:r w:rsidRPr="00EB70E2">
        <w:rPr>
          <w:rFonts w:ascii="Times New Roman" w:hAnsi="Times New Roman"/>
          <w:color w:val="000000" w:themeColor="text1"/>
        </w:rPr>
        <w:t xml:space="preserve"> Zapytania.  </w:t>
      </w:r>
    </w:p>
    <w:p w14:paraId="26DD1BA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0B7BC50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64300E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(miejscowość), dnia ………….……. r. </w:t>
      </w:r>
    </w:p>
    <w:p w14:paraId="73856EF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C45F973" w14:textId="77777777" w:rsidR="00EB70E2" w:rsidRDefault="00EB70E2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0FEA82F" w14:textId="5230FC25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2487049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(podpis)</w:t>
      </w:r>
    </w:p>
    <w:p w14:paraId="6AC7F5CF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142E080E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44F7AC52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INFORMACJA W ZWIĄZKU Z POLEGANIEM NA ZDOLNOŚCIACH INNYCH PODMIOTÓW</w:t>
      </w:r>
    </w:p>
    <w:p w14:paraId="6C9A983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01CE21F8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Oświadczam, że w celu wykazania spełniania warunków udziału w postępowaniu, określonych przez zamawiającego w Zapytaniu, polegam na zdolnościach następującego/</w:t>
      </w:r>
      <w:proofErr w:type="spellStart"/>
      <w:r w:rsidRPr="00EB70E2">
        <w:rPr>
          <w:rFonts w:ascii="Times New Roman" w:hAnsi="Times New Roman"/>
          <w:color w:val="000000" w:themeColor="text1"/>
        </w:rPr>
        <w:t>ych</w:t>
      </w:r>
      <w:proofErr w:type="spellEnd"/>
      <w:r w:rsidRPr="00EB70E2">
        <w:rPr>
          <w:rFonts w:ascii="Times New Roman" w:hAnsi="Times New Roman"/>
          <w:color w:val="000000" w:themeColor="text1"/>
        </w:rPr>
        <w:t xml:space="preserve"> podmiotu/ów: </w:t>
      </w:r>
    </w:p>
    <w:p w14:paraId="5BF9CC2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1AFD8C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3B7D9F8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5D5CE1D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(wskazać podmiot i określić odpowiedni zakres dla wskazanego podmiotu). </w:t>
      </w:r>
    </w:p>
    <w:p w14:paraId="4F4FF37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podmiot …………………………………………………………………………………………………………………………………………………………………………………………………… </w:t>
      </w:r>
      <w:r w:rsidRPr="00EB70E2">
        <w:rPr>
          <w:rFonts w:ascii="Times New Roman" w:hAnsi="Times New Roman"/>
          <w:color w:val="000000" w:themeColor="text1"/>
        </w:rPr>
        <w:lastRenderedPageBreak/>
        <w:t xml:space="preserve">……………………………………………………………………………………………………………………………………………..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493C8662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1FC292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(miejscowość), dnia ………….……. r. </w:t>
      </w:r>
    </w:p>
    <w:p w14:paraId="31C2B46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590807C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639DC21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(podpis)</w:t>
      </w:r>
    </w:p>
    <w:p w14:paraId="362B5979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3814597D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DOTYCZĄCE PODANYCH INFORMACJI:</w:t>
      </w:r>
    </w:p>
    <w:p w14:paraId="7FB9E4C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98A945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wszystkie informacje podane w powyższych oświadczeniach są aktualne </w:t>
      </w:r>
      <w:r w:rsidRPr="00EB70E2">
        <w:rPr>
          <w:rFonts w:ascii="Times New Roman" w:hAnsi="Times New Roman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746A872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5D0CFE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6C54CE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(miejscowość), dnia ………….……. r. </w:t>
      </w:r>
    </w:p>
    <w:p w14:paraId="7A240E4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5444F49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7468183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(podpis)</w:t>
      </w:r>
    </w:p>
    <w:p w14:paraId="58772F7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F647E0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D43F3A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2E6A26F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36A9481E" w14:textId="46FAABDF" w:rsidR="002A328E" w:rsidRPr="00EB70E2" w:rsidRDefault="00AB401F" w:rsidP="002A328E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</w:p>
    <w:p w14:paraId="19A066DA" w14:textId="77777777" w:rsidR="002A328E" w:rsidRPr="00EB70E2" w:rsidRDefault="002A328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70E2">
        <w:rPr>
          <w:rFonts w:ascii="Times New Roman" w:hAnsi="Times New Roman"/>
          <w:color w:val="000000" w:themeColor="text1"/>
        </w:rPr>
        <w:br w:type="page"/>
      </w:r>
    </w:p>
    <w:p w14:paraId="21B71767" w14:textId="77777777" w:rsidR="00AB401F" w:rsidRPr="00EB70E2" w:rsidRDefault="00AB401F" w:rsidP="00AB401F">
      <w:pPr>
        <w:pStyle w:val="Bezodstpw"/>
        <w:jc w:val="right"/>
        <w:rPr>
          <w:rFonts w:ascii="Times New Roman" w:hAnsi="Times New Roman"/>
          <w:b/>
          <w:i/>
          <w:color w:val="000000" w:themeColor="text1"/>
          <w:lang w:eastAsia="zh-CN"/>
        </w:rPr>
      </w:pPr>
      <w:r w:rsidRPr="00EB70E2">
        <w:rPr>
          <w:rFonts w:ascii="Times New Roman" w:hAnsi="Times New Roman"/>
          <w:b/>
          <w:i/>
          <w:color w:val="000000" w:themeColor="text1"/>
          <w:lang w:eastAsia="zh-CN"/>
        </w:rPr>
        <w:lastRenderedPageBreak/>
        <w:t>Załącznik Nr 2a do SIWZ</w:t>
      </w:r>
    </w:p>
    <w:p w14:paraId="0809875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lang w:eastAsia="zh-CN"/>
        </w:rPr>
      </w:pPr>
    </w:p>
    <w:p w14:paraId="7099BB91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Przedsiębiorstwo Usług Komunalnych w Kolnie Sp. z o. o.</w:t>
      </w:r>
    </w:p>
    <w:p w14:paraId="54BD94E6" w14:textId="77777777" w:rsidR="00AB401F" w:rsidRPr="00EB70E2" w:rsidRDefault="00AB401F" w:rsidP="00AB401F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18-500 Kolno, ul. Kolejowa 4A</w:t>
      </w:r>
    </w:p>
    <w:p w14:paraId="080612B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C081A0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Wykonawca:</w:t>
      </w:r>
    </w:p>
    <w:p w14:paraId="0DDB061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686475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</w:t>
      </w:r>
    </w:p>
    <w:p w14:paraId="086BFFB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EB70E2">
        <w:rPr>
          <w:rFonts w:ascii="Times New Roman" w:hAnsi="Times New Roman"/>
          <w:i/>
          <w:color w:val="000000" w:themeColor="text1"/>
        </w:rPr>
        <w:t>CEiDG</w:t>
      </w:r>
      <w:proofErr w:type="spellEnd"/>
      <w:r w:rsidRPr="00EB70E2">
        <w:rPr>
          <w:rFonts w:ascii="Times New Roman" w:hAnsi="Times New Roman"/>
          <w:i/>
          <w:color w:val="000000" w:themeColor="text1"/>
        </w:rPr>
        <w:t>)</w:t>
      </w:r>
    </w:p>
    <w:p w14:paraId="323EF0C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  <w:u w:val="single"/>
        </w:rPr>
        <w:t>reprezentowany przez:</w:t>
      </w:r>
    </w:p>
    <w:p w14:paraId="33A779C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</w:t>
      </w:r>
    </w:p>
    <w:p w14:paraId="3AF69FD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>(imię, nazwisko, stanowisko/podstawa do reprezentacji)</w:t>
      </w:r>
    </w:p>
    <w:p w14:paraId="225E632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A0DBE0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C4018F8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WYKONAWCY - dotyczy braku podstaw do wykluczenia z postępowania.</w:t>
      </w:r>
    </w:p>
    <w:p w14:paraId="620A9053" w14:textId="58D5ACC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br/>
        <w:t>Na potrzeby postępowania o udzielenie zamówienia pn.</w:t>
      </w:r>
      <w:r w:rsidRPr="00EB70E2">
        <w:rPr>
          <w:rFonts w:ascii="Times New Roman" w:hAnsi="Times New Roman"/>
          <w:b/>
          <w:color w:val="000000" w:themeColor="text1"/>
        </w:rPr>
        <w:t xml:space="preserve"> „</w:t>
      </w:r>
      <w:r w:rsidR="00CE34E3" w:rsidRPr="00EB70E2">
        <w:rPr>
          <w:rFonts w:ascii="Times New Roman" w:hAnsi="Times New Roman"/>
          <w:b/>
          <w:bCs/>
          <w:color w:val="000000" w:themeColor="text1"/>
        </w:rPr>
        <w:t>Instalacja urządzeń do monitoringu pracy sieci wodociągowej, w tym system GIS (System informacji przestrzennej)</w:t>
      </w:r>
      <w:r w:rsidRPr="00EB70E2">
        <w:rPr>
          <w:rFonts w:ascii="Times New Roman" w:hAnsi="Times New Roman"/>
          <w:b/>
          <w:color w:val="000000" w:themeColor="text1"/>
        </w:rPr>
        <w:t xml:space="preserve">” </w:t>
      </w:r>
      <w:r w:rsidRPr="00EB70E2">
        <w:rPr>
          <w:rFonts w:ascii="Times New Roman" w:hAnsi="Times New Roman"/>
          <w:color w:val="000000" w:themeColor="text1"/>
        </w:rPr>
        <w:t>oświadczam, co następuje:</w:t>
      </w:r>
    </w:p>
    <w:p w14:paraId="4A4F9CC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B3DD228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OŚWIADCZENIA DOTYCZĄCE WYKONAWCY:</w:t>
      </w:r>
    </w:p>
    <w:p w14:paraId="3DB44942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486B453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Oświadczam, że nie podlegam wykluczeniu z postępowania na podstawie rozdziału 7 Zapytania .</w:t>
      </w:r>
    </w:p>
    <w:p w14:paraId="564B1975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</w:p>
    <w:p w14:paraId="1A1C8C7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5445D82B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1682DE2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3590A980" w14:textId="77777777" w:rsidR="00AB401F" w:rsidRPr="00EB70E2" w:rsidRDefault="00AB401F" w:rsidP="00AB401F">
      <w:pPr>
        <w:pStyle w:val="Bezodstpw"/>
        <w:ind w:left="4956" w:firstLine="708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>(podpis)</w:t>
      </w:r>
    </w:p>
    <w:p w14:paraId="09C3639A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</w:p>
    <w:p w14:paraId="27D0C51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zachodzą w stosunku do mnie podstawy wykluczenia z postępowania </w:t>
      </w:r>
      <w:r w:rsidRPr="00EB70E2">
        <w:rPr>
          <w:rFonts w:ascii="Times New Roman" w:hAnsi="Times New Roman"/>
          <w:i/>
          <w:color w:val="000000" w:themeColor="text1"/>
        </w:rPr>
        <w:t>(podać mającą zastosowanie podstawę wykluczenia spośród wymienionych w rozdziale 7 Zapytania).</w:t>
      </w:r>
      <w:r w:rsidRPr="00EB70E2">
        <w:rPr>
          <w:rFonts w:ascii="Times New Roman" w:hAnsi="Times New Roman"/>
          <w:color w:val="000000" w:themeColor="text1"/>
        </w:rPr>
        <w:t xml:space="preserve"> </w:t>
      </w:r>
    </w:p>
    <w:p w14:paraId="0F25DB66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3A5E9BF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…………………………………………………………………………………………..………</w:t>
      </w:r>
    </w:p>
    <w:p w14:paraId="5A9135C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0FC818B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0A68D1AA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2402E89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23463E6C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  <w:t>(podpis)</w:t>
      </w:r>
    </w:p>
    <w:p w14:paraId="58D58A6D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132C6598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DOTYCZĄCE PODMIOTU, NA KTÓREGO ZASOBY POWOŁUJE SIĘ WYKONAWCA</w:t>
      </w:r>
    </w:p>
    <w:p w14:paraId="29424493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6E4D7266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Oświadczam, że w stosunku do następującego/</w:t>
      </w:r>
      <w:proofErr w:type="spellStart"/>
      <w:r w:rsidRPr="00EB70E2">
        <w:rPr>
          <w:rFonts w:ascii="Times New Roman" w:hAnsi="Times New Roman"/>
          <w:color w:val="000000" w:themeColor="text1"/>
        </w:rPr>
        <w:t>ych</w:t>
      </w:r>
      <w:proofErr w:type="spellEnd"/>
      <w:r w:rsidRPr="00EB70E2">
        <w:rPr>
          <w:rFonts w:ascii="Times New Roman" w:hAnsi="Times New Roman"/>
          <w:color w:val="000000" w:themeColor="text1"/>
        </w:rPr>
        <w:t xml:space="preserve"> podmiotu/</w:t>
      </w:r>
      <w:proofErr w:type="spellStart"/>
      <w:r w:rsidRPr="00EB70E2">
        <w:rPr>
          <w:rFonts w:ascii="Times New Roman" w:hAnsi="Times New Roman"/>
          <w:color w:val="000000" w:themeColor="text1"/>
        </w:rPr>
        <w:t>tów</w:t>
      </w:r>
      <w:proofErr w:type="spellEnd"/>
      <w:r w:rsidRPr="00EB70E2">
        <w:rPr>
          <w:rFonts w:ascii="Times New Roman" w:hAnsi="Times New Roman"/>
          <w:color w:val="000000" w:themeColor="text1"/>
        </w:rPr>
        <w:t>, na którego/</w:t>
      </w:r>
      <w:proofErr w:type="spellStart"/>
      <w:r w:rsidRPr="00EB70E2">
        <w:rPr>
          <w:rFonts w:ascii="Times New Roman" w:hAnsi="Times New Roman"/>
          <w:color w:val="000000" w:themeColor="text1"/>
        </w:rPr>
        <w:t>ych</w:t>
      </w:r>
      <w:proofErr w:type="spellEnd"/>
      <w:r w:rsidRPr="00EB70E2">
        <w:rPr>
          <w:rFonts w:ascii="Times New Roman" w:hAnsi="Times New Roman"/>
          <w:color w:val="000000" w:themeColor="text1"/>
        </w:rPr>
        <w:t xml:space="preserve"> zasoby powołuję się w niniejszym postępowaniu, tj.: </w:t>
      </w:r>
    </w:p>
    <w:p w14:paraId="2C2A9955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92978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 </w:t>
      </w:r>
      <w:r w:rsidRPr="00EB70E2">
        <w:rPr>
          <w:rFonts w:ascii="Times New Roman" w:hAnsi="Times New Roman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EB70E2">
        <w:rPr>
          <w:rFonts w:ascii="Times New Roman" w:hAnsi="Times New Roman"/>
          <w:i/>
          <w:color w:val="000000" w:themeColor="text1"/>
        </w:rPr>
        <w:t>CEiDG</w:t>
      </w:r>
      <w:proofErr w:type="spellEnd"/>
      <w:r w:rsidRPr="00EB70E2">
        <w:rPr>
          <w:rFonts w:ascii="Times New Roman" w:hAnsi="Times New Roman"/>
          <w:i/>
          <w:color w:val="000000" w:themeColor="text1"/>
        </w:rPr>
        <w:t xml:space="preserve">) </w:t>
      </w:r>
    </w:p>
    <w:p w14:paraId="06C8C766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>nie zachodzą podstawy wykluczenia z postępowania o udzielenie zamówienia na podstawie Rozdziału 7 Zapytania.</w:t>
      </w:r>
    </w:p>
    <w:p w14:paraId="5F964F9F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479701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61CECAD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lastRenderedPageBreak/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5548B727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  <w:t>(podpis)</w:t>
      </w:r>
    </w:p>
    <w:p w14:paraId="61A74894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b/>
          <w:color w:val="000000" w:themeColor="text1"/>
        </w:rPr>
      </w:pPr>
    </w:p>
    <w:p w14:paraId="699847CE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t>OŚWIADCZENIE DOTYCZĄCE PODANYCH INFORMACJI</w:t>
      </w:r>
      <w:r w:rsidRPr="00EB70E2">
        <w:rPr>
          <w:rFonts w:ascii="Times New Roman" w:hAnsi="Times New Roman"/>
          <w:color w:val="000000" w:themeColor="text1"/>
        </w:rPr>
        <w:t>:</w:t>
      </w:r>
    </w:p>
    <w:p w14:paraId="12079536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47F3F742" w14:textId="77777777" w:rsidR="00AB401F" w:rsidRPr="00EB70E2" w:rsidRDefault="00AB401F" w:rsidP="00AB401F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Oświadczam, że wszystkie informacje podane w powyższych oświadczeniach są aktualne </w:t>
      </w:r>
      <w:r w:rsidRPr="00EB70E2">
        <w:rPr>
          <w:rFonts w:ascii="Times New Roman" w:hAnsi="Times New Roman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7561731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368A456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7196466E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</w:rPr>
        <w:t xml:space="preserve">dnia ………….……. r. </w:t>
      </w:r>
    </w:p>
    <w:p w14:paraId="2D18D004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</w:p>
    <w:p w14:paraId="2BF0EC3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</w:r>
      <w:r w:rsidRPr="00EB70E2">
        <w:rPr>
          <w:rFonts w:ascii="Times New Roman" w:hAnsi="Times New Roman"/>
          <w:color w:val="000000" w:themeColor="text1"/>
        </w:rPr>
        <w:tab/>
        <w:t>…………………………………………</w:t>
      </w:r>
    </w:p>
    <w:p w14:paraId="54A2CDC0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</w:rPr>
      </w:pP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</w:r>
      <w:r w:rsidRPr="00EB70E2">
        <w:rPr>
          <w:rFonts w:ascii="Times New Roman" w:hAnsi="Times New Roman"/>
          <w:i/>
          <w:color w:val="000000" w:themeColor="text1"/>
        </w:rPr>
        <w:tab/>
        <w:t>(podpis)</w:t>
      </w:r>
    </w:p>
    <w:p w14:paraId="04BC1B7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3F75659D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15C80E48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B70E2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EB70E2">
        <w:rPr>
          <w:rFonts w:ascii="Times New Roman" w:hAnsi="Times New Roman"/>
          <w:color w:val="000000" w:themeColor="text1"/>
        </w:rPr>
        <w:t>Podpisuje każdy wykonawca składający ofertę. W przypadku Wykonawców wspólnie ubiegających się o zamówienie powyższy dokument składa każdy z partnerów konsorcjum w imieniu swojej firmy.</w:t>
      </w:r>
    </w:p>
    <w:p w14:paraId="5CD93CE0" w14:textId="77777777" w:rsidR="002A328E" w:rsidRPr="00EB70E2" w:rsidRDefault="002A328E">
      <w:p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br w:type="page"/>
      </w:r>
    </w:p>
    <w:p w14:paraId="51B64AA5" w14:textId="39967A29" w:rsidR="00AB401F" w:rsidRPr="00EB70E2" w:rsidRDefault="00AB401F" w:rsidP="00AB401F">
      <w:pPr>
        <w:pStyle w:val="Bezodstpw"/>
        <w:jc w:val="right"/>
        <w:rPr>
          <w:rFonts w:ascii="Times New Roman" w:hAnsi="Times New Roman"/>
          <w:b/>
          <w:color w:val="000000" w:themeColor="text1"/>
        </w:rPr>
      </w:pPr>
      <w:r w:rsidRPr="00EB70E2">
        <w:rPr>
          <w:rFonts w:ascii="Times New Roman" w:hAnsi="Times New Roman"/>
          <w:b/>
          <w:color w:val="000000" w:themeColor="text1"/>
        </w:rPr>
        <w:lastRenderedPageBreak/>
        <w:t xml:space="preserve">Załącznik nr 4 do Zapytania </w:t>
      </w:r>
    </w:p>
    <w:p w14:paraId="009B91DB" w14:textId="77777777" w:rsidR="00AB401F" w:rsidRPr="00EB70E2" w:rsidRDefault="00AB401F" w:rsidP="002638E6">
      <w:pPr>
        <w:pStyle w:val="Nagwek1"/>
        <w:numPr>
          <w:ilvl w:val="0"/>
          <w:numId w:val="0"/>
        </w:numPr>
        <w:suppressAutoHyphens/>
        <w:spacing w:before="0"/>
        <w:ind w:left="432"/>
        <w:jc w:val="center"/>
        <w:rPr>
          <w:b w:val="0"/>
          <w:color w:val="000000" w:themeColor="text1"/>
        </w:rPr>
      </w:pPr>
    </w:p>
    <w:p w14:paraId="18EC21A3" w14:textId="4DD34DFF" w:rsidR="002A328E" w:rsidRPr="00EB70E2" w:rsidRDefault="00AB401F" w:rsidP="002638E6">
      <w:pPr>
        <w:pStyle w:val="Nagwek1"/>
        <w:numPr>
          <w:ilvl w:val="0"/>
          <w:numId w:val="0"/>
        </w:numPr>
        <w:suppressAutoHyphens/>
        <w:spacing w:before="0"/>
        <w:ind w:left="432"/>
        <w:rPr>
          <w:b w:val="0"/>
          <w:color w:val="000000" w:themeColor="text1"/>
        </w:rPr>
      </w:pPr>
      <w:r w:rsidRPr="00EB70E2">
        <w:rPr>
          <w:b w:val="0"/>
          <w:color w:val="000000" w:themeColor="text1"/>
        </w:rPr>
        <w:t>......................................................</w:t>
      </w:r>
    </w:p>
    <w:p w14:paraId="6B372B5D" w14:textId="0DA5F9D8" w:rsidR="00AB401F" w:rsidRPr="00EB70E2" w:rsidRDefault="00AB401F" w:rsidP="002638E6">
      <w:pPr>
        <w:pStyle w:val="Nagwek1"/>
        <w:numPr>
          <w:ilvl w:val="0"/>
          <w:numId w:val="0"/>
        </w:numPr>
        <w:suppressAutoHyphens/>
        <w:spacing w:before="0"/>
        <w:ind w:left="432"/>
        <w:rPr>
          <w:b w:val="0"/>
          <w:color w:val="000000" w:themeColor="text1"/>
        </w:rPr>
      </w:pPr>
      <w:r w:rsidRPr="00EB70E2">
        <w:rPr>
          <w:b w:val="0"/>
          <w:color w:val="000000" w:themeColor="text1"/>
          <w:sz w:val="16"/>
          <w:szCs w:val="16"/>
        </w:rPr>
        <w:tab/>
        <w:t xml:space="preserve">    pieczątka Wykonawcy</w:t>
      </w:r>
    </w:p>
    <w:p w14:paraId="3E878074" w14:textId="77777777" w:rsidR="00AB401F" w:rsidRPr="00EB70E2" w:rsidRDefault="00AB401F" w:rsidP="00AB401F">
      <w:pPr>
        <w:spacing w:before="11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F57B648" w14:textId="77777777" w:rsidR="00AB401F" w:rsidRPr="00EB70E2" w:rsidRDefault="00AB401F" w:rsidP="00AB401F">
      <w:pPr>
        <w:spacing w:before="113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t>INFORMACJA O PRZYNALEŻNOŚCI WYKONAWCY DO GRUPY KAPITAŁOWEJ*/</w:t>
      </w:r>
    </w:p>
    <w:p w14:paraId="12F8E7B0" w14:textId="77777777" w:rsidR="00AB401F" w:rsidRPr="00EB70E2" w:rsidRDefault="00AB401F" w:rsidP="00AB401F">
      <w:pPr>
        <w:spacing w:before="113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t>LISTA PODMIOTÓW NALEŻĄCYCH DO TEJ SAMEJ GRUPY KAPITAŁOWEJ*</w:t>
      </w:r>
    </w:p>
    <w:p w14:paraId="71DD0468" w14:textId="77777777" w:rsidR="00AB401F" w:rsidRPr="00EB70E2" w:rsidRDefault="00AB401F" w:rsidP="00AB401F">
      <w:pPr>
        <w:spacing w:before="113"/>
        <w:jc w:val="both"/>
        <w:rPr>
          <w:rFonts w:ascii="Times New Roman" w:hAnsi="Times New Roman" w:cs="Times New Roman"/>
          <w:color w:val="000000" w:themeColor="text1"/>
        </w:rPr>
      </w:pPr>
    </w:p>
    <w:p w14:paraId="3D43A781" w14:textId="4B5CF706" w:rsidR="00AB401F" w:rsidRPr="00EB70E2" w:rsidRDefault="00AB401F" w:rsidP="00CE34E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Przystępując do udziału w postępowaniu o zamówienie publiczne na:</w:t>
      </w:r>
      <w:r w:rsidRPr="00EB70E2">
        <w:rPr>
          <w:rFonts w:ascii="Times New Roman" w:eastAsia="Lucida Sans Unicode" w:hAnsi="Times New Roman" w:cs="Times New Roman"/>
          <w:b/>
          <w:color w:val="000000" w:themeColor="text1"/>
        </w:rPr>
        <w:t xml:space="preserve"> </w:t>
      </w:r>
      <w:r w:rsidRPr="00EB70E2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CE34E3" w:rsidRPr="00EB70E2">
        <w:rPr>
          <w:rFonts w:ascii="Times New Roman" w:hAnsi="Times New Roman" w:cs="Times New Roman"/>
          <w:b/>
          <w:bCs/>
          <w:color w:val="000000" w:themeColor="text1"/>
        </w:rPr>
        <w:t>Instalacja urządzeń do monitoringu pracy sieci wodociągowej, w tym system GIS (System informacji przestrzennej)</w:t>
      </w:r>
      <w:r w:rsidRPr="00EB70E2">
        <w:rPr>
          <w:rFonts w:ascii="Times New Roman" w:hAnsi="Times New Roman" w:cs="Times New Roman"/>
          <w:b/>
          <w:bCs/>
          <w:iCs/>
          <w:color w:val="000000" w:themeColor="text1"/>
        </w:rPr>
        <w:t>”</w:t>
      </w:r>
      <w:r w:rsidRPr="00EB70E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B70E2">
        <w:rPr>
          <w:rFonts w:ascii="Times New Roman" w:hAnsi="Times New Roman" w:cs="Times New Roman"/>
          <w:color w:val="000000" w:themeColor="text1"/>
        </w:rPr>
        <w:t>w trybie zapytania ofertowego:</w:t>
      </w:r>
      <w:r w:rsidRPr="00EB70E2">
        <w:rPr>
          <w:rFonts w:ascii="Times New Roman" w:hAnsi="Times New Roman" w:cs="Times New Roman"/>
          <w:color w:val="000000" w:themeColor="text1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ab/>
      </w:r>
    </w:p>
    <w:p w14:paraId="677DD3A2" w14:textId="77777777" w:rsidR="00AB401F" w:rsidRPr="00EB70E2" w:rsidRDefault="00AB401F" w:rsidP="004F5840">
      <w:pPr>
        <w:numPr>
          <w:ilvl w:val="0"/>
          <w:numId w:val="220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b/>
          <w:bCs/>
          <w:color w:val="000000" w:themeColor="text1"/>
        </w:rPr>
        <w:t>informujemy, że nie należymy do grupy kapitałowej</w:t>
      </w:r>
    </w:p>
    <w:p w14:paraId="612CCA89" w14:textId="77777777" w:rsidR="00AB401F" w:rsidRPr="00EB70E2" w:rsidRDefault="00AB401F" w:rsidP="00AB401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E62DE10" w14:textId="77777777" w:rsidR="00AB401F" w:rsidRPr="00EB70E2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....................................</w:t>
      </w:r>
    </w:p>
    <w:p w14:paraId="01EDBBB2" w14:textId="77777777" w:rsidR="00AB401F" w:rsidRPr="00EB70E2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70E2">
        <w:rPr>
          <w:rFonts w:ascii="Times New Roman" w:hAnsi="Times New Roman" w:cs="Times New Roman"/>
          <w:i/>
          <w:color w:val="000000" w:themeColor="text1"/>
        </w:rPr>
        <w:t xml:space="preserve">            (data)</w:t>
      </w:r>
    </w:p>
    <w:p w14:paraId="184651C4" w14:textId="77777777" w:rsidR="00AB401F" w:rsidRPr="00EB70E2" w:rsidRDefault="00AB401F" w:rsidP="00AB401F">
      <w:pPr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..........................................................................</w:t>
      </w:r>
    </w:p>
    <w:p w14:paraId="20F2D551" w14:textId="15327270" w:rsidR="00AB401F" w:rsidRPr="00EB70E2" w:rsidRDefault="00AB401F" w:rsidP="00AB401F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>/podpis uprawnionego przedstawiciela wykonawcy/</w:t>
      </w:r>
    </w:p>
    <w:p w14:paraId="1EEE56B3" w14:textId="77777777" w:rsidR="00AB401F" w:rsidRPr="00EB70E2" w:rsidRDefault="00AB401F" w:rsidP="00AB401F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880D570" w14:textId="08C79B4B" w:rsidR="00AB401F" w:rsidRPr="00EB70E2" w:rsidRDefault="00AB401F" w:rsidP="00AB401F">
      <w:pPr>
        <w:pStyle w:val="Tekstpodstawowy"/>
        <w:jc w:val="center"/>
        <w:rPr>
          <w:rFonts w:ascii="Times New Roman" w:hAnsi="Times New Roman"/>
          <w:color w:val="000000" w:themeColor="text1"/>
        </w:rPr>
      </w:pPr>
      <w:r w:rsidRPr="00EB70E2">
        <w:rPr>
          <w:rFonts w:ascii="Times New Roman" w:hAnsi="Times New Roman"/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6298" wp14:editId="0A44B45A">
                <wp:simplePos x="0" y="0"/>
                <wp:positionH relativeFrom="column">
                  <wp:posOffset>-419100</wp:posOffset>
                </wp:positionH>
                <wp:positionV relativeFrom="paragraph">
                  <wp:posOffset>-4445</wp:posOffset>
                </wp:positionV>
                <wp:extent cx="6286500" cy="0"/>
                <wp:effectExtent l="13970" t="15240" r="1460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8130C86">
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33pt,-.35pt" to="462pt,-.35pt" w14:anchorId="7FEBC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"/>
            </w:pict>
          </mc:Fallback>
        </mc:AlternateContent>
      </w:r>
    </w:p>
    <w:p w14:paraId="4188FD4F" w14:textId="77777777" w:rsidR="00AB401F" w:rsidRPr="00EB70E2" w:rsidRDefault="00AB401F" w:rsidP="00AB401F">
      <w:pPr>
        <w:pStyle w:val="Tekstpodstawowy"/>
        <w:jc w:val="center"/>
        <w:rPr>
          <w:rFonts w:ascii="Times New Roman" w:hAnsi="Times New Roman"/>
          <w:color w:val="000000" w:themeColor="text1"/>
        </w:rPr>
      </w:pPr>
    </w:p>
    <w:p w14:paraId="3F6A8E73" w14:textId="77777777" w:rsidR="00AB401F" w:rsidRPr="00EB70E2" w:rsidRDefault="00AB401F" w:rsidP="004F5840">
      <w:pPr>
        <w:pStyle w:val="Tekstpodstawowy"/>
        <w:numPr>
          <w:ilvl w:val="0"/>
          <w:numId w:val="220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color w:val="000000" w:themeColor="text1"/>
          <w:sz w:val="22"/>
          <w:szCs w:val="22"/>
        </w:rPr>
      </w:pPr>
      <w:r w:rsidRPr="00EB70E2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składamy listę podmiotów </w:t>
      </w:r>
      <w:r w:rsidRPr="00EB70E2">
        <w:rPr>
          <w:rFonts w:ascii="Times New Roman" w:hAnsi="Times New Roman"/>
          <w:color w:val="000000" w:themeColor="text1"/>
          <w:sz w:val="22"/>
          <w:szCs w:val="22"/>
        </w:rPr>
        <w:t>razem z którymi należymy do tej samej grupy kapitałowej w rozumieniu ustawy z dnia 16 lutego 2007 r. o ochronie konkurencji i konsumentów (Dz., U. z 2015, poz. 184)*</w:t>
      </w:r>
    </w:p>
    <w:p w14:paraId="75E7A7F1" w14:textId="77777777" w:rsidR="00AB401F" w:rsidRPr="00EB70E2" w:rsidRDefault="00AB401F" w:rsidP="00AB401F">
      <w:pPr>
        <w:pStyle w:val="Tekstpodstawowy"/>
        <w:jc w:val="center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915"/>
      </w:tblGrid>
      <w:tr w:rsidR="00EB70E2" w:rsidRPr="00EB70E2" w14:paraId="54C12D80" w14:textId="77777777" w:rsidTr="00FB679E">
        <w:tc>
          <w:tcPr>
            <w:tcW w:w="720" w:type="dxa"/>
            <w:shd w:val="clear" w:color="auto" w:fill="auto"/>
          </w:tcPr>
          <w:p w14:paraId="5322C468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70E2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14:paraId="77D5AD5C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70E2">
              <w:rPr>
                <w:rFonts w:ascii="Times New Roman" w:hAnsi="Times New Roman"/>
                <w:color w:val="000000" w:themeColor="text1"/>
              </w:rPr>
              <w:t>Nazwa podmiotu</w:t>
            </w:r>
          </w:p>
        </w:tc>
        <w:tc>
          <w:tcPr>
            <w:tcW w:w="4915" w:type="dxa"/>
            <w:shd w:val="clear" w:color="auto" w:fill="auto"/>
          </w:tcPr>
          <w:p w14:paraId="5B688B9F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70E2">
              <w:rPr>
                <w:rFonts w:ascii="Times New Roman" w:hAnsi="Times New Roman"/>
                <w:color w:val="000000" w:themeColor="text1"/>
              </w:rPr>
              <w:t>Adres podmiotu</w:t>
            </w:r>
          </w:p>
        </w:tc>
      </w:tr>
      <w:tr w:rsidR="00EB70E2" w:rsidRPr="00EB70E2" w14:paraId="2AC5C6DB" w14:textId="77777777" w:rsidTr="00FB679E">
        <w:tc>
          <w:tcPr>
            <w:tcW w:w="720" w:type="dxa"/>
            <w:shd w:val="clear" w:color="auto" w:fill="auto"/>
          </w:tcPr>
          <w:p w14:paraId="11FB6012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shd w:val="clear" w:color="auto" w:fill="auto"/>
          </w:tcPr>
          <w:p w14:paraId="73A13A79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15" w:type="dxa"/>
            <w:shd w:val="clear" w:color="auto" w:fill="auto"/>
          </w:tcPr>
          <w:p w14:paraId="0B4D2D0B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70E2" w:rsidRPr="00EB70E2" w14:paraId="050E925B" w14:textId="77777777" w:rsidTr="00FB679E">
        <w:tc>
          <w:tcPr>
            <w:tcW w:w="720" w:type="dxa"/>
            <w:shd w:val="clear" w:color="auto" w:fill="auto"/>
          </w:tcPr>
          <w:p w14:paraId="006A7A75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shd w:val="clear" w:color="auto" w:fill="auto"/>
          </w:tcPr>
          <w:p w14:paraId="0FE88524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15" w:type="dxa"/>
            <w:shd w:val="clear" w:color="auto" w:fill="auto"/>
          </w:tcPr>
          <w:p w14:paraId="6648771D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401F" w:rsidRPr="00EB70E2" w14:paraId="73D28EC5" w14:textId="77777777" w:rsidTr="00FB679E">
        <w:tc>
          <w:tcPr>
            <w:tcW w:w="720" w:type="dxa"/>
            <w:shd w:val="clear" w:color="auto" w:fill="auto"/>
          </w:tcPr>
          <w:p w14:paraId="1B115DC4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shd w:val="clear" w:color="auto" w:fill="auto"/>
          </w:tcPr>
          <w:p w14:paraId="0446DE3B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15" w:type="dxa"/>
            <w:shd w:val="clear" w:color="auto" w:fill="auto"/>
          </w:tcPr>
          <w:p w14:paraId="2DC82F7D" w14:textId="77777777" w:rsidR="00AB401F" w:rsidRPr="00EB70E2" w:rsidRDefault="00AB401F" w:rsidP="00FB679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FBC1CE4" w14:textId="77777777" w:rsidR="00AB401F" w:rsidRPr="00EB70E2" w:rsidRDefault="00AB401F" w:rsidP="00AB401F">
      <w:pPr>
        <w:pStyle w:val="Tekstpodstawowy"/>
        <w:rPr>
          <w:rFonts w:ascii="Times New Roman" w:hAnsi="Times New Roman"/>
          <w:color w:val="000000" w:themeColor="text1"/>
        </w:rPr>
      </w:pPr>
    </w:p>
    <w:p w14:paraId="1EAD4473" w14:textId="77777777" w:rsidR="00AB401F" w:rsidRPr="00EB70E2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..................................</w:t>
      </w:r>
    </w:p>
    <w:p w14:paraId="7827BFB9" w14:textId="77777777" w:rsidR="00AB401F" w:rsidRPr="00EB70E2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70E2">
        <w:rPr>
          <w:rFonts w:ascii="Times New Roman" w:hAnsi="Times New Roman" w:cs="Times New Roman"/>
          <w:i/>
          <w:color w:val="000000" w:themeColor="text1"/>
        </w:rPr>
        <w:t xml:space="preserve">            (data)</w:t>
      </w:r>
    </w:p>
    <w:p w14:paraId="27F31525" w14:textId="21069943" w:rsidR="00AB401F" w:rsidRPr="00EB70E2" w:rsidRDefault="00AB401F" w:rsidP="00AB401F">
      <w:pPr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..........................................................................</w:t>
      </w:r>
    </w:p>
    <w:p w14:paraId="337EE683" w14:textId="77777777" w:rsidR="00AB401F" w:rsidRPr="00EB70E2" w:rsidRDefault="00AB401F" w:rsidP="00AB401F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>/podpis uprawnionego przedstawiciela wykonawcy/</w:t>
      </w:r>
    </w:p>
    <w:p w14:paraId="265E00AA" w14:textId="77777777" w:rsidR="00AB401F" w:rsidRPr="00EB70E2" w:rsidRDefault="00AB401F" w:rsidP="00AB401F">
      <w:pPr>
        <w:pStyle w:val="Tekstpodstawowy"/>
        <w:jc w:val="center"/>
        <w:rPr>
          <w:rFonts w:ascii="Times New Roman" w:hAnsi="Times New Roman"/>
          <w:color w:val="000000" w:themeColor="text1"/>
        </w:rPr>
      </w:pPr>
    </w:p>
    <w:p w14:paraId="2B83C509" w14:textId="77777777" w:rsidR="00AB401F" w:rsidRPr="00EB70E2" w:rsidRDefault="00AB401F" w:rsidP="00AB401F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0E2">
        <w:rPr>
          <w:rFonts w:ascii="Times New Roman" w:hAnsi="Times New Roman" w:cs="Times New Roman"/>
          <w:color w:val="000000" w:themeColor="text1"/>
        </w:rPr>
        <w:t>*</w:t>
      </w:r>
      <w:r w:rsidRPr="00EB70E2">
        <w:rPr>
          <w:rFonts w:ascii="Times New Roman" w:hAnsi="Times New Roman" w:cs="Times New Roman"/>
          <w:color w:val="000000" w:themeColor="text1"/>
          <w:sz w:val="20"/>
          <w:szCs w:val="20"/>
        </w:rPr>
        <w:t>niniejszą informację/listę podmiotów składa każdy z Wykonawców wspólnie ubiegających się o udzielenie zamówienia</w:t>
      </w:r>
    </w:p>
    <w:p w14:paraId="792AB306" w14:textId="77777777" w:rsidR="00AB401F" w:rsidRPr="00EB70E2" w:rsidRDefault="00AB401F" w:rsidP="00AB401F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B70E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UWAGA!</w:t>
      </w:r>
    </w:p>
    <w:p w14:paraId="1C16B3F5" w14:textId="1501503E" w:rsidR="00AB401F" w:rsidRPr="00EB70E2" w:rsidRDefault="00AB401F" w:rsidP="00FB679E">
      <w:p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0E2">
        <w:rPr>
          <w:rFonts w:ascii="Times New Roman" w:hAnsi="Times New Roman" w:cs="Times New Roman"/>
          <w:color w:val="000000" w:themeColor="text1"/>
          <w:sz w:val="20"/>
          <w:szCs w:val="20"/>
        </w:rPr>
        <w:t>Z postępowania o udzielenie zamówienia wyklucza się wykonawców, którzy należąc do tej samej grupy kapitałowej, w rozumieniu ustawy z dnia 16 lutego 2007 r. o ochronie konkurencji i konsumentów (Dz. U. z 2015, poz. 184), złożyli odrębne oferty w tym samym postępowaniu, chyba że wykażą, że istniejące między nimi powiązania nie prowadzą do zakłócenia konkurencji w postępowaniu o udzielenie zamówienia.</w:t>
      </w:r>
    </w:p>
    <w:p w14:paraId="2E028171" w14:textId="5E73A98A" w:rsidR="002A328E" w:rsidRPr="00EB70E2" w:rsidRDefault="002A328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0E2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3489CB43" w14:textId="20BC43D0" w:rsidR="002638E6" w:rsidRPr="00EB70E2" w:rsidRDefault="002638E6" w:rsidP="002A32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lastRenderedPageBreak/>
        <w:t xml:space="preserve">Załącznik nr </w:t>
      </w:r>
      <w:r w:rsidR="00FB679E"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5</w:t>
      </w: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Wykaz usług</w:t>
      </w:r>
    </w:p>
    <w:p w14:paraId="2547ABB9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49939EA4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PRZEDMIOT OFERTY</w:t>
      </w:r>
    </w:p>
    <w:p w14:paraId="3F39C987" w14:textId="09B28075" w:rsidR="002638E6" w:rsidRPr="00EB70E2" w:rsidRDefault="002638E6" w:rsidP="002638E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„</w:t>
      </w:r>
      <w:r w:rsidR="007B6CCF" w:rsidRPr="00EB70E2">
        <w:rPr>
          <w:rFonts w:ascii="Times New Roman" w:hAnsi="Times New Roman" w:cs="Times New Roman"/>
          <w:b/>
          <w:bCs/>
          <w:color w:val="000000" w:themeColor="text1"/>
        </w:rPr>
        <w:t>Instalacja urządzeń do monitoringu pracy sieci wodociągowej, w tym system GIS (System informacji przestrzennej)</w:t>
      </w:r>
      <w:r w:rsidRPr="00EB70E2">
        <w:rPr>
          <w:rFonts w:ascii="Times New Roman" w:hAnsi="Times New Roman" w:cs="Times New Roman"/>
          <w:color w:val="000000" w:themeColor="text1"/>
        </w:rPr>
        <w:t xml:space="preserve">”, </w:t>
      </w:r>
    </w:p>
    <w:p w14:paraId="26F5129E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DANE ZAMAWIAJĄCEGO</w:t>
      </w:r>
    </w:p>
    <w:p w14:paraId="22D7F152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Nazwa firmy: Przedsiębiorstwo Usług Komunalnych w Kolnie Sp. z o.o.</w:t>
      </w:r>
    </w:p>
    <w:p w14:paraId="515199ED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Adres: ul. Kolejowa 4a, 18-500 Kolno </w:t>
      </w:r>
    </w:p>
    <w:p w14:paraId="428AE959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Nr telefonu: 86 278 22 84</w:t>
      </w:r>
    </w:p>
    <w:p w14:paraId="6626C369" w14:textId="77777777" w:rsidR="002638E6" w:rsidRPr="00EB70E2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7823894E" w14:textId="77777777" w:rsidR="002638E6" w:rsidRPr="00EB70E2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61"/>
        <w:gridCol w:w="2660"/>
      </w:tblGrid>
      <w:tr w:rsidR="00EB70E2" w:rsidRPr="00EB70E2" w14:paraId="7D17ADE9" w14:textId="77777777" w:rsidTr="00FB679E">
        <w:trPr>
          <w:cantSplit/>
        </w:trPr>
        <w:tc>
          <w:tcPr>
            <w:tcW w:w="331" w:type="pct"/>
            <w:vAlign w:val="center"/>
          </w:tcPr>
          <w:p w14:paraId="0657605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61178567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5E65A92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Adres(y) Wykonawcy(ów)</w:t>
            </w:r>
          </w:p>
        </w:tc>
      </w:tr>
      <w:tr w:rsidR="00EB70E2" w:rsidRPr="00EB70E2" w14:paraId="410E3E7D" w14:textId="77777777" w:rsidTr="00FB679E">
        <w:trPr>
          <w:cantSplit/>
        </w:trPr>
        <w:tc>
          <w:tcPr>
            <w:tcW w:w="331" w:type="pct"/>
          </w:tcPr>
          <w:p w14:paraId="1077B4F0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5B65273D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529F3703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38E6" w:rsidRPr="00EB70E2" w14:paraId="7D83C9A8" w14:textId="77777777" w:rsidTr="00FB679E">
        <w:trPr>
          <w:cantSplit/>
        </w:trPr>
        <w:tc>
          <w:tcPr>
            <w:tcW w:w="331" w:type="pct"/>
          </w:tcPr>
          <w:p w14:paraId="5A80176D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7F0F9E84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154119B4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3DC25DF" w14:textId="77777777" w:rsidR="002638E6" w:rsidRPr="00EB70E2" w:rsidRDefault="002638E6" w:rsidP="002638E6">
      <w:pPr>
        <w:rPr>
          <w:rFonts w:ascii="Times New Roman" w:hAnsi="Times New Roman" w:cs="Times New Roman"/>
          <w:color w:val="000000" w:themeColor="text1"/>
        </w:rPr>
      </w:pPr>
    </w:p>
    <w:p w14:paraId="6FA5AEF4" w14:textId="77777777" w:rsidR="002638E6" w:rsidRPr="00EB70E2" w:rsidRDefault="002638E6" w:rsidP="002638E6">
      <w:pPr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03"/>
        <w:gridCol w:w="1552"/>
        <w:gridCol w:w="2009"/>
        <w:gridCol w:w="1699"/>
        <w:gridCol w:w="2311"/>
      </w:tblGrid>
      <w:tr w:rsidR="00EB70E2" w:rsidRPr="00EB70E2" w14:paraId="4A42FD6F" w14:textId="77777777" w:rsidTr="00FB679E">
        <w:trPr>
          <w:cantSplit/>
          <w:trHeight w:val="1879"/>
        </w:trPr>
        <w:tc>
          <w:tcPr>
            <w:tcW w:w="254" w:type="pct"/>
            <w:vAlign w:val="center"/>
          </w:tcPr>
          <w:p w14:paraId="4235C9C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L.p.</w:t>
            </w:r>
          </w:p>
        </w:tc>
        <w:tc>
          <w:tcPr>
            <w:tcW w:w="913" w:type="pct"/>
            <w:vAlign w:val="center"/>
          </w:tcPr>
          <w:p w14:paraId="248A394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nazwa zadania</w:t>
            </w:r>
          </w:p>
        </w:tc>
        <w:tc>
          <w:tcPr>
            <w:tcW w:w="786" w:type="pct"/>
            <w:vAlign w:val="center"/>
          </w:tcPr>
          <w:p w14:paraId="65C305F1" w14:textId="77777777" w:rsidR="002638E6" w:rsidRPr="00EB70E2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05C7E983" w14:textId="77777777" w:rsidR="002638E6" w:rsidRPr="00EB70E2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zadania </w:t>
            </w:r>
          </w:p>
        </w:tc>
        <w:tc>
          <w:tcPr>
            <w:tcW w:w="1017" w:type="pct"/>
            <w:vAlign w:val="center"/>
          </w:tcPr>
          <w:p w14:paraId="6155FCD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zakres prac </w:t>
            </w:r>
          </w:p>
        </w:tc>
        <w:tc>
          <w:tcPr>
            <w:tcW w:w="860" w:type="pct"/>
            <w:vAlign w:val="center"/>
          </w:tcPr>
          <w:p w14:paraId="3AD18B1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Data wykonania zadania </w:t>
            </w:r>
          </w:p>
        </w:tc>
        <w:tc>
          <w:tcPr>
            <w:tcW w:w="1170" w:type="pct"/>
            <w:vAlign w:val="center"/>
          </w:tcPr>
          <w:p w14:paraId="13D0BF2E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podmiot, dla którego robotę wykonano (nazwa, adres,)</w:t>
            </w:r>
          </w:p>
        </w:tc>
      </w:tr>
      <w:tr w:rsidR="00EB70E2" w:rsidRPr="00EB70E2" w14:paraId="30C8DC0A" w14:textId="77777777" w:rsidTr="00FB679E">
        <w:trPr>
          <w:cantSplit/>
          <w:trHeight w:val="605"/>
        </w:trPr>
        <w:tc>
          <w:tcPr>
            <w:tcW w:w="254" w:type="pct"/>
          </w:tcPr>
          <w:p w14:paraId="07016E3C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13" w:type="pct"/>
          </w:tcPr>
          <w:p w14:paraId="5CEE9E4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493B099F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78ECEDF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347197A3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04D31492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5FA83F8D" w14:textId="77777777" w:rsidTr="00FB679E">
        <w:trPr>
          <w:cantSplit/>
          <w:trHeight w:val="684"/>
        </w:trPr>
        <w:tc>
          <w:tcPr>
            <w:tcW w:w="254" w:type="pct"/>
          </w:tcPr>
          <w:p w14:paraId="24AE2B8C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13" w:type="pct"/>
          </w:tcPr>
          <w:p w14:paraId="48C9716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730F4FB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2D71B8CF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7ECB9FF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64C47423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5CDFFC0D" w14:textId="77777777" w:rsidTr="00FB679E">
        <w:trPr>
          <w:cantSplit/>
          <w:trHeight w:val="684"/>
        </w:trPr>
        <w:tc>
          <w:tcPr>
            <w:tcW w:w="254" w:type="pct"/>
          </w:tcPr>
          <w:p w14:paraId="549AE01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13" w:type="pct"/>
          </w:tcPr>
          <w:p w14:paraId="549379FE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38BBE27C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1AEC876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7F12C0B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0D78584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3B044226" w14:textId="77777777" w:rsidTr="00FB679E">
        <w:trPr>
          <w:cantSplit/>
          <w:trHeight w:val="684"/>
        </w:trPr>
        <w:tc>
          <w:tcPr>
            <w:tcW w:w="254" w:type="pct"/>
          </w:tcPr>
          <w:p w14:paraId="17D5718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13" w:type="pct"/>
          </w:tcPr>
          <w:p w14:paraId="727092E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pct"/>
          </w:tcPr>
          <w:p w14:paraId="63C1238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pct"/>
          </w:tcPr>
          <w:p w14:paraId="037CCA16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pct"/>
          </w:tcPr>
          <w:p w14:paraId="656171E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pct"/>
          </w:tcPr>
          <w:p w14:paraId="665A8DF1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AA1F460" w14:textId="55B37395" w:rsidR="002638E6" w:rsidRPr="00EB70E2" w:rsidRDefault="002638E6" w:rsidP="007B6CCF">
      <w:pPr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B70E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Do wykazu załączam dowody potwierdzające, że usługi te zostały wykonane w sposób należyty. Dowodami o których mowa pow., są referencje bądź inne dokumenty wystawione przez podmiot, na rzecz którego usługi </w:t>
      </w:r>
    </w:p>
    <w:p w14:paraId="4F152994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765429A" w14:textId="2E92C17A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..................................</w:t>
      </w:r>
    </w:p>
    <w:p w14:paraId="52B8BB0D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70E2">
        <w:rPr>
          <w:rFonts w:ascii="Times New Roman" w:hAnsi="Times New Roman" w:cs="Times New Roman"/>
          <w:i/>
          <w:color w:val="000000" w:themeColor="text1"/>
        </w:rPr>
        <w:t xml:space="preserve">            (data)</w:t>
      </w:r>
    </w:p>
    <w:p w14:paraId="13ECC8E7" w14:textId="77777777" w:rsidR="007B6CCF" w:rsidRPr="00EB70E2" w:rsidRDefault="007B6CCF" w:rsidP="007B6CCF">
      <w:pPr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..........................................................................</w:t>
      </w:r>
    </w:p>
    <w:p w14:paraId="7DE3FDF6" w14:textId="77777777" w:rsidR="007B6CCF" w:rsidRPr="00EB70E2" w:rsidRDefault="007B6CCF" w:rsidP="007B6CCF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>/podpis uprawnionego przedstawiciela wykonawcy/</w:t>
      </w:r>
    </w:p>
    <w:p w14:paraId="161C2B91" w14:textId="77777777" w:rsidR="002A328E" w:rsidRPr="00EB70E2" w:rsidRDefault="002A328E">
      <w:pP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br w:type="page"/>
      </w:r>
    </w:p>
    <w:p w14:paraId="0228AE5E" w14:textId="13C560B8" w:rsidR="002638E6" w:rsidRPr="00EB70E2" w:rsidRDefault="002638E6" w:rsidP="002A32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lastRenderedPageBreak/>
        <w:t xml:space="preserve">Załącznik nr </w:t>
      </w:r>
      <w:r w:rsidR="00FB679E"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6</w:t>
      </w:r>
      <w:r w:rsidRPr="00EB70E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Wykaz osób</w:t>
      </w:r>
    </w:p>
    <w:p w14:paraId="6DB5F50F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78872108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PRZEDMIOT OFERTY</w:t>
      </w:r>
    </w:p>
    <w:p w14:paraId="730B25EA" w14:textId="62F077B3" w:rsidR="002638E6" w:rsidRPr="00EB70E2" w:rsidRDefault="002638E6" w:rsidP="002638E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„</w:t>
      </w:r>
      <w:r w:rsidR="007B6CCF" w:rsidRPr="00EB70E2">
        <w:rPr>
          <w:rFonts w:ascii="Times New Roman" w:hAnsi="Times New Roman" w:cs="Times New Roman"/>
          <w:b/>
          <w:bCs/>
          <w:color w:val="000000" w:themeColor="text1"/>
        </w:rPr>
        <w:t>Instalacja urządzeń do monitoringu pracy sieci wodociągowej, w tym system GIS (System informacji przestrzennej)</w:t>
      </w:r>
      <w:r w:rsidR="007B6CCF" w:rsidRPr="00EB70E2">
        <w:rPr>
          <w:rFonts w:ascii="Times New Roman" w:hAnsi="Times New Roman" w:cs="Times New Roman"/>
          <w:b/>
          <w:bCs/>
          <w:iCs/>
          <w:color w:val="000000" w:themeColor="text1"/>
        </w:rPr>
        <w:t>”</w:t>
      </w:r>
      <w:r w:rsidR="007B6CCF" w:rsidRPr="00EB70E2">
        <w:rPr>
          <w:rFonts w:ascii="Times New Roman" w:hAnsi="Times New Roman" w:cs="Times New Roman"/>
          <w:color w:val="000000" w:themeColor="text1"/>
        </w:rPr>
        <w:t>.</w:t>
      </w:r>
    </w:p>
    <w:p w14:paraId="0DBA8583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  <w:r w:rsidRPr="00EB70E2"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  <w:t>DANE ZAMAWIAJĄCEGO</w:t>
      </w:r>
    </w:p>
    <w:p w14:paraId="47A09DAC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Nazwa firmy: Przedsiębiorstwo Usług Komunalnych w Kolnie Sp. z o.o.</w:t>
      </w:r>
    </w:p>
    <w:p w14:paraId="77CDBA54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Adres: ul. Kolejowa 4a, 18-500 Kolno </w:t>
      </w:r>
    </w:p>
    <w:p w14:paraId="2A722978" w14:textId="77777777" w:rsidR="002638E6" w:rsidRPr="00EB70E2" w:rsidRDefault="002638E6" w:rsidP="002638E6">
      <w:pPr>
        <w:spacing w:after="0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Nr telefonu: 86 278 22 84</w:t>
      </w:r>
    </w:p>
    <w:p w14:paraId="78ADAB4B" w14:textId="77777777" w:rsidR="002638E6" w:rsidRPr="00EB70E2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color w:val="000000" w:themeColor="text1"/>
          <w:sz w:val="23"/>
          <w:szCs w:val="23"/>
          <w:lang w:val="de-DE"/>
        </w:rPr>
      </w:pPr>
    </w:p>
    <w:p w14:paraId="3991601F" w14:textId="77777777" w:rsidR="002638E6" w:rsidRPr="00EB70E2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EB70E2">
        <w:rPr>
          <w:rFonts w:ascii="Times New Roman" w:hAnsi="Times New Roman" w:cs="Times New Roman"/>
          <w:b/>
          <w:color w:val="000000" w:themeColor="text1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61"/>
        <w:gridCol w:w="2660"/>
      </w:tblGrid>
      <w:tr w:rsidR="00EB70E2" w:rsidRPr="00EB70E2" w14:paraId="70DC46AA" w14:textId="77777777" w:rsidTr="00FB679E">
        <w:trPr>
          <w:cantSplit/>
        </w:trPr>
        <w:tc>
          <w:tcPr>
            <w:tcW w:w="331" w:type="pct"/>
            <w:vAlign w:val="center"/>
          </w:tcPr>
          <w:p w14:paraId="1921531D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2E7E4ED0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3EA23BC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B70E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Adres(y) Wykonawcy(ów)</w:t>
            </w:r>
          </w:p>
        </w:tc>
      </w:tr>
      <w:tr w:rsidR="00EB70E2" w:rsidRPr="00EB70E2" w14:paraId="718056BB" w14:textId="77777777" w:rsidTr="00FB679E">
        <w:trPr>
          <w:cantSplit/>
        </w:trPr>
        <w:tc>
          <w:tcPr>
            <w:tcW w:w="331" w:type="pct"/>
          </w:tcPr>
          <w:p w14:paraId="4D8FCDE2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20DA471F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70E738F1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638E6" w:rsidRPr="00EB70E2" w14:paraId="63AB8797" w14:textId="77777777" w:rsidTr="00FB679E">
        <w:trPr>
          <w:cantSplit/>
        </w:trPr>
        <w:tc>
          <w:tcPr>
            <w:tcW w:w="331" w:type="pct"/>
          </w:tcPr>
          <w:p w14:paraId="638C3466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2" w:type="pct"/>
          </w:tcPr>
          <w:p w14:paraId="14C31F9F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pct"/>
          </w:tcPr>
          <w:p w14:paraId="1CA0E630" w14:textId="77777777" w:rsidR="002638E6" w:rsidRPr="00EB70E2" w:rsidRDefault="002638E6" w:rsidP="00FB679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67DA8FC" w14:textId="77777777" w:rsidR="002638E6" w:rsidRPr="00EB70E2" w:rsidRDefault="002638E6" w:rsidP="002638E6">
      <w:pPr>
        <w:rPr>
          <w:rFonts w:ascii="Times New Roman" w:hAnsi="Times New Roman" w:cs="Times New Roman"/>
          <w:color w:val="000000" w:themeColor="text1"/>
        </w:rPr>
      </w:pPr>
    </w:p>
    <w:p w14:paraId="5DC8B26C" w14:textId="77777777" w:rsidR="002638E6" w:rsidRPr="00EB70E2" w:rsidRDefault="002638E6" w:rsidP="002638E6">
      <w:pPr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96"/>
        <w:gridCol w:w="1544"/>
        <w:gridCol w:w="2001"/>
        <w:gridCol w:w="1691"/>
        <w:gridCol w:w="2303"/>
      </w:tblGrid>
      <w:tr w:rsidR="00EB70E2" w:rsidRPr="00EB70E2" w14:paraId="0E37AB85" w14:textId="77777777" w:rsidTr="007B6CCF">
        <w:trPr>
          <w:cantSplit/>
          <w:trHeight w:val="1879"/>
        </w:trPr>
        <w:tc>
          <w:tcPr>
            <w:tcW w:w="273" w:type="pct"/>
            <w:vAlign w:val="center"/>
          </w:tcPr>
          <w:p w14:paraId="7771C222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L.p.</w:t>
            </w:r>
          </w:p>
        </w:tc>
        <w:tc>
          <w:tcPr>
            <w:tcW w:w="909" w:type="pct"/>
            <w:vAlign w:val="center"/>
          </w:tcPr>
          <w:p w14:paraId="62317794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782" w:type="pct"/>
            <w:vAlign w:val="center"/>
          </w:tcPr>
          <w:p w14:paraId="1EC551E4" w14:textId="77777777" w:rsidR="002638E6" w:rsidRPr="00EB70E2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funkcja </w:t>
            </w:r>
          </w:p>
        </w:tc>
        <w:tc>
          <w:tcPr>
            <w:tcW w:w="1013" w:type="pct"/>
            <w:vAlign w:val="center"/>
          </w:tcPr>
          <w:p w14:paraId="12E36B9A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Wykształcenie i doświadczenie zawodowe </w:t>
            </w:r>
          </w:p>
        </w:tc>
        <w:tc>
          <w:tcPr>
            <w:tcW w:w="856" w:type="pct"/>
            <w:vAlign w:val="center"/>
          </w:tcPr>
          <w:p w14:paraId="39A3A94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 xml:space="preserve">Certyfikaty i kompetencje </w:t>
            </w:r>
          </w:p>
        </w:tc>
        <w:tc>
          <w:tcPr>
            <w:tcW w:w="1166" w:type="pct"/>
            <w:vAlign w:val="center"/>
          </w:tcPr>
          <w:p w14:paraId="56A189FE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Podstawa dysponowania</w:t>
            </w:r>
          </w:p>
        </w:tc>
      </w:tr>
      <w:tr w:rsidR="00EB70E2" w:rsidRPr="00EB70E2" w14:paraId="541B117A" w14:textId="77777777" w:rsidTr="007B6CCF">
        <w:trPr>
          <w:cantSplit/>
          <w:trHeight w:val="605"/>
        </w:trPr>
        <w:tc>
          <w:tcPr>
            <w:tcW w:w="273" w:type="pct"/>
          </w:tcPr>
          <w:p w14:paraId="08BBC36B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09" w:type="pct"/>
          </w:tcPr>
          <w:p w14:paraId="264498E5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2" w:type="pct"/>
          </w:tcPr>
          <w:p w14:paraId="30AA456F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Kierownik Projektu</w:t>
            </w:r>
          </w:p>
        </w:tc>
        <w:tc>
          <w:tcPr>
            <w:tcW w:w="1013" w:type="pct"/>
          </w:tcPr>
          <w:p w14:paraId="0F368EAA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</w:tcPr>
          <w:p w14:paraId="3B0BD358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pct"/>
          </w:tcPr>
          <w:p w14:paraId="4FB7AAAA" w14:textId="77777777" w:rsidR="002638E6" w:rsidRPr="00EB70E2" w:rsidRDefault="002638E6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70E2" w:rsidRPr="00EB70E2" w14:paraId="4F373656" w14:textId="77777777" w:rsidTr="00782819">
        <w:trPr>
          <w:cantSplit/>
          <w:trHeight w:val="605"/>
        </w:trPr>
        <w:tc>
          <w:tcPr>
            <w:tcW w:w="273" w:type="pct"/>
            <w:shd w:val="clear" w:color="auto" w:fill="FFFFFF" w:themeFill="background1"/>
          </w:tcPr>
          <w:p w14:paraId="10FD239B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A4BA562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231483A9" w14:textId="76662835" w:rsidR="00371365" w:rsidRPr="00EB70E2" w:rsidRDefault="00371365" w:rsidP="003713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70E2">
              <w:rPr>
                <w:rFonts w:ascii="Times New Roman" w:hAnsi="Times New Roman" w:cs="Times New Roman"/>
                <w:color w:val="000000" w:themeColor="text1"/>
              </w:rPr>
              <w:t>Kierownik wdrożenia GIS</w:t>
            </w:r>
          </w:p>
        </w:tc>
        <w:tc>
          <w:tcPr>
            <w:tcW w:w="1013" w:type="pct"/>
            <w:shd w:val="clear" w:color="auto" w:fill="FFFFFF" w:themeFill="background1"/>
          </w:tcPr>
          <w:p w14:paraId="650BA2D0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shd w:val="clear" w:color="auto" w:fill="FFFFFF" w:themeFill="background1"/>
          </w:tcPr>
          <w:p w14:paraId="0A71FD27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14:paraId="520970BF" w14:textId="77777777" w:rsidR="00371365" w:rsidRPr="00EB70E2" w:rsidRDefault="00371365" w:rsidP="00FB6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BF10DD" w14:textId="77777777" w:rsidR="007B6CCF" w:rsidRPr="00EB70E2" w:rsidRDefault="007B6CCF" w:rsidP="002638E6">
      <w:pPr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9E8FECF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>..................................</w:t>
      </w:r>
    </w:p>
    <w:p w14:paraId="7A84488D" w14:textId="77777777" w:rsidR="007B6CCF" w:rsidRPr="00EB70E2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EB70E2">
        <w:rPr>
          <w:rFonts w:ascii="Times New Roman" w:hAnsi="Times New Roman" w:cs="Times New Roman"/>
          <w:i/>
          <w:color w:val="000000" w:themeColor="text1"/>
        </w:rPr>
        <w:t xml:space="preserve">            (data)</w:t>
      </w:r>
    </w:p>
    <w:p w14:paraId="3FE04514" w14:textId="77777777" w:rsidR="007B6CCF" w:rsidRPr="00EB70E2" w:rsidRDefault="007B6CCF" w:rsidP="007B6CCF">
      <w:pPr>
        <w:rPr>
          <w:rFonts w:ascii="Times New Roman" w:hAnsi="Times New Roman" w:cs="Times New Roman"/>
          <w:color w:val="000000" w:themeColor="text1"/>
        </w:rPr>
      </w:pPr>
      <w:r w:rsidRPr="00EB70E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..........................................................................</w:t>
      </w:r>
    </w:p>
    <w:p w14:paraId="19C6F3D9" w14:textId="77777777" w:rsidR="007B6CCF" w:rsidRPr="00EB70E2" w:rsidRDefault="007B6CCF" w:rsidP="007B6CCF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EB70E2">
        <w:rPr>
          <w:rFonts w:ascii="Times New Roman" w:hAnsi="Times New Roman" w:cs="Times New Roman"/>
          <w:color w:val="000000" w:themeColor="text1"/>
        </w:rPr>
        <w:t>/podpis uprawnionego przedstawiciela wykonawcy/</w:t>
      </w:r>
    </w:p>
    <w:p w14:paraId="349E7BC9" w14:textId="77777777" w:rsidR="002638E6" w:rsidRPr="00EB70E2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</w:pPr>
    </w:p>
    <w:p w14:paraId="5CF5D3BD" w14:textId="51C02068" w:rsidR="002A328E" w:rsidRPr="00EB70E2" w:rsidRDefault="002A328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70E2">
        <w:rPr>
          <w:rFonts w:ascii="Times New Roman" w:hAnsi="Times New Roman"/>
          <w:color w:val="000000" w:themeColor="text1"/>
        </w:rPr>
        <w:br w:type="page"/>
      </w:r>
    </w:p>
    <w:p w14:paraId="7D12134C" w14:textId="77777777" w:rsidR="00AB401F" w:rsidRPr="00EB70E2" w:rsidRDefault="00AB401F" w:rsidP="00AB401F">
      <w:pPr>
        <w:pStyle w:val="Bezodstpw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EB70E2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Załącznik nr 7 do SIWZ </w:t>
      </w:r>
    </w:p>
    <w:p w14:paraId="397B3DB3" w14:textId="77777777" w:rsidR="00AB401F" w:rsidRPr="00EB70E2" w:rsidRDefault="00AB401F" w:rsidP="00AB401F">
      <w:pPr>
        <w:pStyle w:val="Bezodstpw"/>
        <w:jc w:val="right"/>
        <w:rPr>
          <w:rFonts w:ascii="Times New Roman" w:hAnsi="Times New Roman"/>
          <w:b/>
          <w:i/>
          <w:color w:val="000000" w:themeColor="text1"/>
          <w:szCs w:val="24"/>
        </w:rPr>
      </w:pPr>
    </w:p>
    <w:p w14:paraId="47FAD5DE" w14:textId="77777777" w:rsidR="00AB401F" w:rsidRPr="00EB70E2" w:rsidRDefault="00AB401F" w:rsidP="00AB401F">
      <w:pPr>
        <w:pStyle w:val="Bezodstpw"/>
        <w:jc w:val="center"/>
        <w:rPr>
          <w:rFonts w:ascii="Times New Roman" w:hAnsi="Times New Roman"/>
          <w:color w:val="000000" w:themeColor="text1"/>
          <w:szCs w:val="24"/>
        </w:rPr>
      </w:pPr>
    </w:p>
    <w:p w14:paraId="7CEB7751" w14:textId="77777777" w:rsidR="00AB401F" w:rsidRPr="00EB70E2" w:rsidRDefault="00AB401F" w:rsidP="00AB401F">
      <w:pPr>
        <w:pStyle w:val="Tekstprzypisudolnego"/>
        <w:jc w:val="center"/>
        <w:rPr>
          <w:b/>
          <w:color w:val="000000" w:themeColor="text1"/>
          <w:sz w:val="22"/>
        </w:rPr>
      </w:pPr>
    </w:p>
    <w:p w14:paraId="704D5E2D" w14:textId="77777777" w:rsidR="00AB401F" w:rsidRPr="00EB70E2" w:rsidRDefault="00AB401F" w:rsidP="00AB401F">
      <w:pPr>
        <w:pStyle w:val="Tekstprzypisudolnego"/>
        <w:spacing w:line="276" w:lineRule="auto"/>
        <w:jc w:val="center"/>
        <w:rPr>
          <w:b/>
          <w:color w:val="000000" w:themeColor="text1"/>
          <w:sz w:val="22"/>
        </w:rPr>
      </w:pPr>
      <w:r w:rsidRPr="00EB70E2">
        <w:rPr>
          <w:b/>
          <w:color w:val="000000" w:themeColor="text1"/>
          <w:sz w:val="22"/>
        </w:rPr>
        <w:t xml:space="preserve">Oświadczenie wykonawcy w zakresie wypełnienia obowiązków informacyjnych przewidzianych w art. 13 lub art. 14 RODO </w:t>
      </w:r>
    </w:p>
    <w:p w14:paraId="6322D902" w14:textId="77777777" w:rsidR="00AB401F" w:rsidRPr="00EB70E2" w:rsidRDefault="00AB401F" w:rsidP="00AB401F">
      <w:pPr>
        <w:pStyle w:val="Tekstprzypisudolnego"/>
        <w:jc w:val="center"/>
        <w:rPr>
          <w:i/>
          <w:color w:val="000000" w:themeColor="text1"/>
          <w:sz w:val="22"/>
          <w:u w:val="single"/>
        </w:rPr>
      </w:pPr>
    </w:p>
    <w:p w14:paraId="4AEC1AE3" w14:textId="77777777" w:rsidR="00AB401F" w:rsidRPr="00EB70E2" w:rsidRDefault="00AB401F" w:rsidP="00AB401F">
      <w:pPr>
        <w:pStyle w:val="Tekstprzypisudolnego"/>
        <w:jc w:val="center"/>
        <w:rPr>
          <w:i/>
          <w:color w:val="000000" w:themeColor="text1"/>
          <w:sz w:val="22"/>
          <w:u w:val="single"/>
        </w:rPr>
      </w:pPr>
    </w:p>
    <w:p w14:paraId="5ED0454A" w14:textId="77777777" w:rsidR="00AB401F" w:rsidRPr="00EB70E2" w:rsidRDefault="00AB401F" w:rsidP="00AB401F">
      <w:pPr>
        <w:pStyle w:val="Tekstprzypisudolnego"/>
        <w:jc w:val="center"/>
        <w:rPr>
          <w:color w:val="000000" w:themeColor="text1"/>
          <w:sz w:val="22"/>
        </w:rPr>
      </w:pPr>
    </w:p>
    <w:p w14:paraId="76FF0504" w14:textId="77777777" w:rsidR="00AB401F" w:rsidRPr="00EB70E2" w:rsidRDefault="00AB401F" w:rsidP="00AB401F">
      <w:pPr>
        <w:pStyle w:val="NormalnyWeb"/>
        <w:spacing w:line="360" w:lineRule="auto"/>
        <w:ind w:firstLine="567"/>
        <w:rPr>
          <w:color w:val="000000" w:themeColor="text1"/>
          <w:sz w:val="22"/>
        </w:rPr>
      </w:pPr>
      <w:r w:rsidRPr="00EB70E2">
        <w:rPr>
          <w:color w:val="000000" w:themeColor="text1"/>
          <w:sz w:val="22"/>
        </w:rPr>
        <w:t>Oświadczam, że wypełniłem obowiązki informacyjne przewidziane w art. 13 lub art. 14 RODO</w:t>
      </w:r>
      <w:r w:rsidRPr="00EB70E2">
        <w:rPr>
          <w:color w:val="000000" w:themeColor="text1"/>
          <w:sz w:val="22"/>
          <w:vertAlign w:val="superscript"/>
        </w:rPr>
        <w:t>1)</w:t>
      </w:r>
      <w:r w:rsidRPr="00EB70E2">
        <w:rPr>
          <w:color w:val="000000" w:themeColor="text1"/>
          <w:sz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070623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</w:p>
    <w:p w14:paraId="6273AF77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  <w:r w:rsidRPr="00EB70E2">
        <w:rPr>
          <w:rFonts w:ascii="Times New Roman" w:hAnsi="Times New Roman"/>
          <w:color w:val="000000" w:themeColor="text1"/>
          <w:szCs w:val="24"/>
        </w:rPr>
        <w:t xml:space="preserve">…………….……. </w:t>
      </w:r>
      <w:r w:rsidRPr="00EB70E2">
        <w:rPr>
          <w:rFonts w:ascii="Times New Roman" w:hAnsi="Times New Roman"/>
          <w:i/>
          <w:color w:val="000000" w:themeColor="text1"/>
          <w:szCs w:val="24"/>
        </w:rPr>
        <w:t xml:space="preserve">(miejscowość), </w:t>
      </w:r>
      <w:r w:rsidRPr="00EB70E2">
        <w:rPr>
          <w:rFonts w:ascii="Times New Roman" w:hAnsi="Times New Roman"/>
          <w:color w:val="000000" w:themeColor="text1"/>
          <w:szCs w:val="24"/>
        </w:rPr>
        <w:t xml:space="preserve">dnia ………….……. r. </w:t>
      </w:r>
    </w:p>
    <w:p w14:paraId="0B1F54E1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</w:p>
    <w:p w14:paraId="4C07FDC0" w14:textId="77777777" w:rsidR="00AB401F" w:rsidRPr="00EB70E2" w:rsidRDefault="00AB401F" w:rsidP="00AB401F">
      <w:pPr>
        <w:pStyle w:val="Bezodstpw"/>
        <w:rPr>
          <w:rFonts w:ascii="Times New Roman" w:hAnsi="Times New Roman"/>
          <w:color w:val="000000" w:themeColor="text1"/>
          <w:szCs w:val="24"/>
        </w:rPr>
      </w:pPr>
    </w:p>
    <w:p w14:paraId="699E8990" w14:textId="77777777" w:rsidR="00AB401F" w:rsidRPr="00EB70E2" w:rsidRDefault="00AB401F" w:rsidP="00AB401F">
      <w:pPr>
        <w:pStyle w:val="Bezodstpw"/>
        <w:rPr>
          <w:rFonts w:ascii="Times New Roman" w:hAnsi="Times New Roman"/>
          <w:i/>
          <w:color w:val="000000" w:themeColor="text1"/>
          <w:szCs w:val="24"/>
        </w:rPr>
      </w:pP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</w:r>
      <w:r w:rsidRPr="00EB70E2">
        <w:rPr>
          <w:rFonts w:ascii="Times New Roman" w:hAnsi="Times New Roman"/>
          <w:color w:val="000000" w:themeColor="text1"/>
          <w:szCs w:val="24"/>
        </w:rPr>
        <w:tab/>
        <w:t>…………………………………………</w:t>
      </w:r>
    </w:p>
    <w:p w14:paraId="021038DA" w14:textId="77777777" w:rsidR="00AB401F" w:rsidRPr="00EB70E2" w:rsidRDefault="00AB401F" w:rsidP="00AB401F">
      <w:pPr>
        <w:pStyle w:val="NormalnyWeb"/>
        <w:spacing w:line="360" w:lineRule="auto"/>
        <w:ind w:left="5664" w:firstLine="708"/>
        <w:rPr>
          <w:i/>
          <w:color w:val="000000" w:themeColor="text1"/>
          <w:sz w:val="22"/>
        </w:rPr>
      </w:pPr>
      <w:r w:rsidRPr="00EB70E2">
        <w:rPr>
          <w:i/>
          <w:color w:val="000000" w:themeColor="text1"/>
          <w:sz w:val="22"/>
        </w:rPr>
        <w:t>(podpis)</w:t>
      </w:r>
    </w:p>
    <w:p w14:paraId="73F57978" w14:textId="697D175E" w:rsidR="002A328E" w:rsidRPr="00EB70E2" w:rsidRDefault="002A328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2A328E" w:rsidRPr="00EB70E2" w:rsidSect="00D16D98">
      <w:pgSz w:w="11906" w:h="17338"/>
      <w:pgMar w:top="1915" w:right="825" w:bottom="1417" w:left="1196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832A" w14:textId="77777777" w:rsidR="004850DC" w:rsidRDefault="004850DC" w:rsidP="00B41FCB">
      <w:pPr>
        <w:spacing w:after="0" w:line="240" w:lineRule="auto"/>
      </w:pPr>
      <w:r>
        <w:separator/>
      </w:r>
    </w:p>
  </w:endnote>
  <w:endnote w:type="continuationSeparator" w:id="0">
    <w:p w14:paraId="20895B69" w14:textId="77777777" w:rsidR="004850DC" w:rsidRDefault="004850DC" w:rsidP="00B4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922F" w14:textId="77777777" w:rsidR="004850DC" w:rsidRDefault="004850DC" w:rsidP="00B41FCB">
      <w:pPr>
        <w:spacing w:after="0" w:line="240" w:lineRule="auto"/>
      </w:pPr>
      <w:r>
        <w:separator/>
      </w:r>
    </w:p>
  </w:footnote>
  <w:footnote w:type="continuationSeparator" w:id="0">
    <w:p w14:paraId="7756662F" w14:textId="77777777" w:rsidR="004850DC" w:rsidRDefault="004850DC" w:rsidP="00B4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7"/>
    <w:multiLevelType w:val="hybridMultilevel"/>
    <w:tmpl w:val="21BEC0D8"/>
    <w:name w:val="WW8Num7"/>
    <w:lvl w:ilvl="0" w:tplc="E66C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w w:val="95"/>
        <w:sz w:val="22"/>
        <w:szCs w:val="22"/>
      </w:rPr>
    </w:lvl>
    <w:lvl w:ilvl="1" w:tplc="C1E051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 w:tplc="FED270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 w:tplc="F70C43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 w:tplc="69A42D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 w:tplc="34A8817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 w:tplc="0B38B0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 w:tplc="8174C7B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 w:tplc="6BD693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8"/>
    <w:multiLevelType w:val="hybridMultilevel"/>
    <w:tmpl w:val="00000008"/>
    <w:name w:val="WW8Num8"/>
    <w:lvl w:ilvl="0" w:tplc="7F229E5A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 w:tplc="8A58C2A2">
      <w:numFmt w:val="decimal"/>
      <w:lvlText w:val=""/>
      <w:lvlJc w:val="left"/>
    </w:lvl>
    <w:lvl w:ilvl="2" w:tplc="5B067BE4">
      <w:numFmt w:val="decimal"/>
      <w:lvlText w:val=""/>
      <w:lvlJc w:val="left"/>
    </w:lvl>
    <w:lvl w:ilvl="3" w:tplc="55029C88">
      <w:numFmt w:val="decimal"/>
      <w:lvlText w:val=""/>
      <w:lvlJc w:val="left"/>
    </w:lvl>
    <w:lvl w:ilvl="4" w:tplc="A0742B28">
      <w:numFmt w:val="decimal"/>
      <w:lvlText w:val=""/>
      <w:lvlJc w:val="left"/>
    </w:lvl>
    <w:lvl w:ilvl="5" w:tplc="0C22DE5C">
      <w:numFmt w:val="decimal"/>
      <w:lvlText w:val=""/>
      <w:lvlJc w:val="left"/>
    </w:lvl>
    <w:lvl w:ilvl="6" w:tplc="25CA367A">
      <w:numFmt w:val="decimal"/>
      <w:lvlText w:val=""/>
      <w:lvlJc w:val="left"/>
    </w:lvl>
    <w:lvl w:ilvl="7" w:tplc="63F05280">
      <w:numFmt w:val="decimal"/>
      <w:lvlText w:val=""/>
      <w:lvlJc w:val="left"/>
    </w:lvl>
    <w:lvl w:ilvl="8" w:tplc="767E414E">
      <w:numFmt w:val="decimal"/>
      <w:lvlText w:val=""/>
      <w:lvlJc w:val="left"/>
    </w:lvl>
  </w:abstractNum>
  <w:abstractNum w:abstractNumId="3" w15:restartNumberingAfterBreak="0">
    <w:nsid w:val="00000010"/>
    <w:multiLevelType w:val="hybridMultilevel"/>
    <w:tmpl w:val="9432A878"/>
    <w:lvl w:ilvl="0" w:tplc="EC984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8C65B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79288A4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61405AF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2F181DE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47A1C3A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1F4AA8F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D9E2F5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667AB6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2"/>
    <w:multiLevelType w:val="hybridMultilevel"/>
    <w:tmpl w:val="00000012"/>
    <w:name w:val="WW8Num18"/>
    <w:lvl w:ilvl="0" w:tplc="71BA4BB6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D6D43C8E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6F2C5A9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E1AE69A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9DFA28E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6D07E1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9AAE9524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3006E38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B9005E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82216F"/>
    <w:multiLevelType w:val="hybridMultilevel"/>
    <w:tmpl w:val="9C560AC0"/>
    <w:lvl w:ilvl="0" w:tplc="F7CE1B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C1A4B"/>
    <w:multiLevelType w:val="multilevel"/>
    <w:tmpl w:val="ADBCB868"/>
    <w:styleLink w:val="WWNum4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DE391A"/>
    <w:multiLevelType w:val="multilevel"/>
    <w:tmpl w:val="EDB28F8A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EA67A2"/>
    <w:multiLevelType w:val="hybridMultilevel"/>
    <w:tmpl w:val="213666C6"/>
    <w:lvl w:ilvl="0" w:tplc="C5D0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54ABE"/>
    <w:multiLevelType w:val="hybridMultilevel"/>
    <w:tmpl w:val="51FA7D76"/>
    <w:lvl w:ilvl="0" w:tplc="AD54E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05A4C"/>
    <w:multiLevelType w:val="hybridMultilevel"/>
    <w:tmpl w:val="7C60E914"/>
    <w:lvl w:ilvl="0" w:tplc="716CD23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05134E20"/>
    <w:multiLevelType w:val="hybridMultilevel"/>
    <w:tmpl w:val="B61CF81E"/>
    <w:lvl w:ilvl="0" w:tplc="21C2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27854"/>
    <w:multiLevelType w:val="hybridMultilevel"/>
    <w:tmpl w:val="82F0BEE4"/>
    <w:lvl w:ilvl="0" w:tplc="A8D47C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60CD1"/>
    <w:multiLevelType w:val="multilevel"/>
    <w:tmpl w:val="174875C6"/>
    <w:styleLink w:val="WWNum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5E6993"/>
    <w:multiLevelType w:val="multilevel"/>
    <w:tmpl w:val="A0EACC30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F155D8"/>
    <w:multiLevelType w:val="hybridMultilevel"/>
    <w:tmpl w:val="2A06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CD61E6"/>
    <w:multiLevelType w:val="multilevel"/>
    <w:tmpl w:val="F67CAD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4C2F66"/>
    <w:multiLevelType w:val="multilevel"/>
    <w:tmpl w:val="22EC3A4C"/>
    <w:styleLink w:val="WWNum59"/>
    <w:lvl w:ilvl="0">
      <w:numFmt w:val="bullet"/>
      <w:lvlText w:val="•"/>
      <w:lvlJc w:val="left"/>
      <w:pPr>
        <w:ind w:left="720" w:hanging="360"/>
      </w:pPr>
      <w:rPr>
        <w:rFonts w:eastAsia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0A6A47AE"/>
    <w:multiLevelType w:val="multilevel"/>
    <w:tmpl w:val="94BA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0" w15:restartNumberingAfterBreak="0">
    <w:nsid w:val="0B2118F5"/>
    <w:multiLevelType w:val="hybridMultilevel"/>
    <w:tmpl w:val="342A850C"/>
    <w:lvl w:ilvl="0" w:tplc="A58A24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003AC"/>
    <w:multiLevelType w:val="hybridMultilevel"/>
    <w:tmpl w:val="2DDCCA3E"/>
    <w:lvl w:ilvl="0" w:tplc="2200D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603FE"/>
    <w:multiLevelType w:val="multilevel"/>
    <w:tmpl w:val="B1CC8E90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0F236605"/>
    <w:multiLevelType w:val="hybridMultilevel"/>
    <w:tmpl w:val="493C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64D69"/>
    <w:multiLevelType w:val="hybridMultilevel"/>
    <w:tmpl w:val="DEB46258"/>
    <w:lvl w:ilvl="0" w:tplc="6460576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22206B"/>
    <w:multiLevelType w:val="hybridMultilevel"/>
    <w:tmpl w:val="C5B07F84"/>
    <w:lvl w:ilvl="0" w:tplc="21C2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787636"/>
    <w:multiLevelType w:val="multilevel"/>
    <w:tmpl w:val="955ECFE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0FA084D"/>
    <w:multiLevelType w:val="hybridMultilevel"/>
    <w:tmpl w:val="6212BE24"/>
    <w:lvl w:ilvl="0" w:tplc="FD72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C3C5E"/>
    <w:multiLevelType w:val="multilevel"/>
    <w:tmpl w:val="2E4EE84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BC7EDC"/>
    <w:multiLevelType w:val="multilevel"/>
    <w:tmpl w:val="CEBA2E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11C55766"/>
    <w:multiLevelType w:val="hybridMultilevel"/>
    <w:tmpl w:val="15164038"/>
    <w:lvl w:ilvl="0" w:tplc="59D47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105CE7C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C0C7B8A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FAE9ED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b w:val="0"/>
        <w:bCs w:val="0"/>
      </w:rPr>
    </w:lvl>
    <w:lvl w:ilvl="4" w:tplc="0EA88A3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5188B90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9EFE1A7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A1A20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8C4E920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12DF3769"/>
    <w:multiLevelType w:val="hybridMultilevel"/>
    <w:tmpl w:val="08889EE8"/>
    <w:lvl w:ilvl="0" w:tplc="5642A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2C398E"/>
    <w:multiLevelType w:val="hybridMultilevel"/>
    <w:tmpl w:val="615C5D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3637CFC"/>
    <w:multiLevelType w:val="multilevel"/>
    <w:tmpl w:val="63F2C402"/>
    <w:styleLink w:val="WWNum3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1370735D"/>
    <w:multiLevelType w:val="hybridMultilevel"/>
    <w:tmpl w:val="84E23298"/>
    <w:lvl w:ilvl="0" w:tplc="FCF01E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0D6B7C"/>
    <w:multiLevelType w:val="multilevel"/>
    <w:tmpl w:val="9A2C38B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46060AE"/>
    <w:multiLevelType w:val="multilevel"/>
    <w:tmpl w:val="8730CEC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156C099E"/>
    <w:multiLevelType w:val="hybridMultilevel"/>
    <w:tmpl w:val="6A524C80"/>
    <w:lvl w:ilvl="0" w:tplc="C652E4B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59769BC"/>
    <w:multiLevelType w:val="multilevel"/>
    <w:tmpl w:val="2AEE59BE"/>
    <w:styleLink w:val="WWNum71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9" w15:restartNumberingAfterBreak="0">
    <w:nsid w:val="16B5456A"/>
    <w:multiLevelType w:val="multilevel"/>
    <w:tmpl w:val="875EBD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7A12D3B"/>
    <w:multiLevelType w:val="multilevel"/>
    <w:tmpl w:val="D1AA186C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7C51321"/>
    <w:multiLevelType w:val="multilevel"/>
    <w:tmpl w:val="1E4A598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198A7F0E"/>
    <w:multiLevelType w:val="multilevel"/>
    <w:tmpl w:val="023032C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A223E77"/>
    <w:multiLevelType w:val="hybridMultilevel"/>
    <w:tmpl w:val="5BD43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B7D446A"/>
    <w:multiLevelType w:val="hybridMultilevel"/>
    <w:tmpl w:val="D67AC132"/>
    <w:lvl w:ilvl="0" w:tplc="A232E8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040A50"/>
    <w:multiLevelType w:val="multilevel"/>
    <w:tmpl w:val="9B9C4782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 w15:restartNumberingAfterBreak="0">
    <w:nsid w:val="1D7711AF"/>
    <w:multiLevelType w:val="multilevel"/>
    <w:tmpl w:val="2E8C27DE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D795563"/>
    <w:multiLevelType w:val="hybridMultilevel"/>
    <w:tmpl w:val="EBBE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5A6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C0E40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E51BA9"/>
    <w:multiLevelType w:val="multilevel"/>
    <w:tmpl w:val="81F88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0" w15:restartNumberingAfterBreak="0">
    <w:nsid w:val="1E060F47"/>
    <w:multiLevelType w:val="hybridMultilevel"/>
    <w:tmpl w:val="1196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E611DAE"/>
    <w:multiLevelType w:val="hybridMultilevel"/>
    <w:tmpl w:val="CF1037CE"/>
    <w:lvl w:ilvl="0" w:tplc="EB4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E68442A"/>
    <w:multiLevelType w:val="hybridMultilevel"/>
    <w:tmpl w:val="4B16E23C"/>
    <w:lvl w:ilvl="0" w:tplc="5F581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F134402"/>
    <w:multiLevelType w:val="multilevel"/>
    <w:tmpl w:val="8DD0D5D0"/>
    <w:styleLink w:val="WWNum58"/>
    <w:lvl w:ilvl="0">
      <w:numFmt w:val="bullet"/>
      <w:lvlText w:val="•"/>
      <w:lvlJc w:val="left"/>
      <w:pPr>
        <w:ind w:left="1068" w:hanging="708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E83462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200B0B72"/>
    <w:multiLevelType w:val="multilevel"/>
    <w:tmpl w:val="04150011"/>
    <w:lvl w:ilvl="0">
      <w:start w:val="1"/>
      <w:numFmt w:val="decimal"/>
      <w:lvlText w:val="%1)"/>
      <w:lvlJc w:val="left"/>
      <w:pPr>
        <w:ind w:left="23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02619A0"/>
    <w:multiLevelType w:val="hybridMultilevel"/>
    <w:tmpl w:val="98961EA4"/>
    <w:lvl w:ilvl="0" w:tplc="2A0A2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7A1306"/>
    <w:multiLevelType w:val="hybridMultilevel"/>
    <w:tmpl w:val="40B0EDB2"/>
    <w:lvl w:ilvl="0" w:tplc="521A2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08D6C0B"/>
    <w:multiLevelType w:val="multilevel"/>
    <w:tmpl w:val="6DEC695E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209933B6"/>
    <w:multiLevelType w:val="hybridMultilevel"/>
    <w:tmpl w:val="A626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A56A45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 w15:restartNumberingAfterBreak="0">
    <w:nsid w:val="22294982"/>
    <w:multiLevelType w:val="hybridMultilevel"/>
    <w:tmpl w:val="9092D026"/>
    <w:lvl w:ilvl="0" w:tplc="21C2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28210DE"/>
    <w:multiLevelType w:val="multilevel"/>
    <w:tmpl w:val="8C5ABE90"/>
    <w:styleLink w:val="WWNum65"/>
    <w:lvl w:ilvl="0">
      <w:start w:val="17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010811"/>
    <w:multiLevelType w:val="hybridMultilevel"/>
    <w:tmpl w:val="63368810"/>
    <w:lvl w:ilvl="0" w:tplc="21C2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38C57DD"/>
    <w:multiLevelType w:val="multilevel"/>
    <w:tmpl w:val="EE6C265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4994138"/>
    <w:multiLevelType w:val="hybridMultilevel"/>
    <w:tmpl w:val="4B36E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1D5EDC"/>
    <w:multiLevelType w:val="hybridMultilevel"/>
    <w:tmpl w:val="F41EEBAA"/>
    <w:lvl w:ilvl="0" w:tplc="A0067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5B251F"/>
    <w:multiLevelType w:val="hybridMultilevel"/>
    <w:tmpl w:val="B69E6ED8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495DFE"/>
    <w:multiLevelType w:val="hybridMultilevel"/>
    <w:tmpl w:val="D42C4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8FB55F4"/>
    <w:multiLevelType w:val="hybridMultilevel"/>
    <w:tmpl w:val="FD7C4C04"/>
    <w:lvl w:ilvl="0" w:tplc="2C342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822133"/>
    <w:multiLevelType w:val="hybridMultilevel"/>
    <w:tmpl w:val="E6920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9DE5808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5" w15:restartNumberingAfterBreak="0">
    <w:nsid w:val="2A721D68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BB7AED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B4D6527"/>
    <w:multiLevelType w:val="hybridMultilevel"/>
    <w:tmpl w:val="6E36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EE0A23"/>
    <w:multiLevelType w:val="hybridMultilevel"/>
    <w:tmpl w:val="30EE7994"/>
    <w:lvl w:ilvl="0" w:tplc="21C25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C503274"/>
    <w:multiLevelType w:val="hybridMultilevel"/>
    <w:tmpl w:val="79D8EF8E"/>
    <w:lvl w:ilvl="0" w:tplc="562E99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C6A1310"/>
    <w:multiLevelType w:val="hybridMultilevel"/>
    <w:tmpl w:val="0C50A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8B1C4F"/>
    <w:multiLevelType w:val="hybridMultilevel"/>
    <w:tmpl w:val="536CCD8C"/>
    <w:lvl w:ilvl="0" w:tplc="D96CB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3C10CC"/>
    <w:multiLevelType w:val="hybridMultilevel"/>
    <w:tmpl w:val="329287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98EEF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AE1D20"/>
    <w:multiLevelType w:val="multilevel"/>
    <w:tmpl w:val="359866BE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E010809"/>
    <w:multiLevelType w:val="hybridMultilevel"/>
    <w:tmpl w:val="F6CC7AF0"/>
    <w:lvl w:ilvl="0" w:tplc="C622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F07361"/>
    <w:multiLevelType w:val="hybridMultilevel"/>
    <w:tmpl w:val="5F582DA6"/>
    <w:lvl w:ilvl="0" w:tplc="570CF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2FEF2F8A"/>
    <w:multiLevelType w:val="multilevel"/>
    <w:tmpl w:val="19E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043349C"/>
    <w:multiLevelType w:val="hybridMultilevel"/>
    <w:tmpl w:val="11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6B3DF1"/>
    <w:multiLevelType w:val="hybridMultilevel"/>
    <w:tmpl w:val="1F3E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0B008D4"/>
    <w:multiLevelType w:val="multilevel"/>
    <w:tmpl w:val="B99E5F90"/>
    <w:styleLink w:val="WWNum61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91" w15:restartNumberingAfterBreak="0">
    <w:nsid w:val="30BE218A"/>
    <w:multiLevelType w:val="hybridMultilevel"/>
    <w:tmpl w:val="4E3E1752"/>
    <w:lvl w:ilvl="0" w:tplc="FCE23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D506B9"/>
    <w:multiLevelType w:val="multilevel"/>
    <w:tmpl w:val="661CAE5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12E6FE1"/>
    <w:multiLevelType w:val="hybridMultilevel"/>
    <w:tmpl w:val="EA3699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8F8D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9DA6B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7C696F"/>
    <w:multiLevelType w:val="multilevel"/>
    <w:tmpl w:val="4742186E"/>
    <w:styleLink w:val="WWNum3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95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6806BC"/>
    <w:multiLevelType w:val="hybridMultilevel"/>
    <w:tmpl w:val="EFBA795A"/>
    <w:lvl w:ilvl="0" w:tplc="37181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3C63B8"/>
    <w:multiLevelType w:val="multilevel"/>
    <w:tmpl w:val="89E80EF6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36627AEF"/>
    <w:multiLevelType w:val="hybridMultilevel"/>
    <w:tmpl w:val="73FAA216"/>
    <w:lvl w:ilvl="0" w:tplc="0D5A7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7AF7B9F"/>
    <w:multiLevelType w:val="multilevel"/>
    <w:tmpl w:val="9806BF9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8777B73"/>
    <w:multiLevelType w:val="hybridMultilevel"/>
    <w:tmpl w:val="602CE974"/>
    <w:lvl w:ilvl="0" w:tplc="09BA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0948DA"/>
    <w:multiLevelType w:val="multilevel"/>
    <w:tmpl w:val="30E052BE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394E2AA1"/>
    <w:multiLevelType w:val="multilevel"/>
    <w:tmpl w:val="4D809E72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95A72DB"/>
    <w:multiLevelType w:val="hybridMultilevel"/>
    <w:tmpl w:val="1F0C77B4"/>
    <w:lvl w:ilvl="0" w:tplc="D0640AE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68FABFE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39E36C9D"/>
    <w:multiLevelType w:val="multilevel"/>
    <w:tmpl w:val="3E2C8F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39E9644C"/>
    <w:multiLevelType w:val="multilevel"/>
    <w:tmpl w:val="19C64520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 w15:restartNumberingAfterBreak="0">
    <w:nsid w:val="3A447CB0"/>
    <w:multiLevelType w:val="hybridMultilevel"/>
    <w:tmpl w:val="B7E69F18"/>
    <w:lvl w:ilvl="0" w:tplc="9120E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C251E4"/>
    <w:multiLevelType w:val="hybridMultilevel"/>
    <w:tmpl w:val="01BA8EFC"/>
    <w:lvl w:ilvl="0" w:tplc="053AB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D254FA"/>
    <w:multiLevelType w:val="hybridMultilevel"/>
    <w:tmpl w:val="A7004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B1726C3"/>
    <w:multiLevelType w:val="hybridMultilevel"/>
    <w:tmpl w:val="7078093A"/>
    <w:lvl w:ilvl="0" w:tplc="61A6BC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596713"/>
    <w:multiLevelType w:val="hybridMultilevel"/>
    <w:tmpl w:val="2940D6BE"/>
    <w:lvl w:ilvl="0" w:tplc="D018E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0247B"/>
    <w:multiLevelType w:val="multilevel"/>
    <w:tmpl w:val="94BA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3" w15:restartNumberingAfterBreak="0">
    <w:nsid w:val="3D9663A3"/>
    <w:multiLevelType w:val="hybridMultilevel"/>
    <w:tmpl w:val="D79C0EB8"/>
    <w:lvl w:ilvl="0" w:tplc="1F50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0C047D"/>
    <w:multiLevelType w:val="hybridMultilevel"/>
    <w:tmpl w:val="66B0C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C4D0FC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614E0C"/>
    <w:multiLevelType w:val="multilevel"/>
    <w:tmpl w:val="87DC9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E963A99"/>
    <w:multiLevelType w:val="multilevel"/>
    <w:tmpl w:val="7FAEA7D8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788" w:hanging="708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3F751D5D"/>
    <w:multiLevelType w:val="hybridMultilevel"/>
    <w:tmpl w:val="916C69BC"/>
    <w:lvl w:ilvl="0" w:tplc="D40C6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FCA6314"/>
    <w:multiLevelType w:val="multilevel"/>
    <w:tmpl w:val="798A25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42713452"/>
    <w:multiLevelType w:val="multi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36369C7"/>
    <w:multiLevelType w:val="hybridMultilevel"/>
    <w:tmpl w:val="A0D6A210"/>
    <w:lvl w:ilvl="0" w:tplc="A8FA20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6B1B55"/>
    <w:multiLevelType w:val="multilevel"/>
    <w:tmpl w:val="5FF22CCC"/>
    <w:styleLink w:val="WWNum4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/>
      </w:rPr>
    </w:lvl>
    <w:lvl w:ilvl="3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22" w15:restartNumberingAfterBreak="0">
    <w:nsid w:val="44105AB6"/>
    <w:multiLevelType w:val="multilevel"/>
    <w:tmpl w:val="A4608F1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53E1D25"/>
    <w:multiLevelType w:val="multilevel"/>
    <w:tmpl w:val="B768A862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 w15:restartNumberingAfterBreak="0">
    <w:nsid w:val="45407009"/>
    <w:multiLevelType w:val="multilevel"/>
    <w:tmpl w:val="C2CE0CDA"/>
    <w:styleLink w:val="WWNum27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25" w15:restartNumberingAfterBreak="0">
    <w:nsid w:val="458E0E5F"/>
    <w:multiLevelType w:val="multilevel"/>
    <w:tmpl w:val="0F78AC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65864A1"/>
    <w:multiLevelType w:val="hybridMultilevel"/>
    <w:tmpl w:val="981280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48B22582"/>
    <w:multiLevelType w:val="multilevel"/>
    <w:tmpl w:val="3D3E0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9F45471"/>
    <w:multiLevelType w:val="multilevel"/>
    <w:tmpl w:val="68724A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A22376E"/>
    <w:multiLevelType w:val="multilevel"/>
    <w:tmpl w:val="661CAE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A561ACA"/>
    <w:multiLevelType w:val="hybridMultilevel"/>
    <w:tmpl w:val="9FDE9968"/>
    <w:lvl w:ilvl="0" w:tplc="BEDEE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C82AE7"/>
    <w:multiLevelType w:val="multilevel"/>
    <w:tmpl w:val="261C43B2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4B46088F"/>
    <w:multiLevelType w:val="multilevel"/>
    <w:tmpl w:val="061A8E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B506FC8"/>
    <w:multiLevelType w:val="multilevel"/>
    <w:tmpl w:val="1E04F9C4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CA34C9A"/>
    <w:multiLevelType w:val="hybridMultilevel"/>
    <w:tmpl w:val="58DE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D5F6FE4"/>
    <w:multiLevelType w:val="multilevel"/>
    <w:tmpl w:val="9C5030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6" w15:restartNumberingAfterBreak="0">
    <w:nsid w:val="4D905E3A"/>
    <w:multiLevelType w:val="multilevel"/>
    <w:tmpl w:val="67547430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 w15:restartNumberingAfterBreak="0">
    <w:nsid w:val="4DDC3FE5"/>
    <w:multiLevelType w:val="hybridMultilevel"/>
    <w:tmpl w:val="0EA41CBE"/>
    <w:lvl w:ilvl="0" w:tplc="E146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98EEF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F213C1"/>
    <w:multiLevelType w:val="hybridMultilevel"/>
    <w:tmpl w:val="892E3A30"/>
    <w:lvl w:ilvl="0" w:tplc="905228FE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1F2039"/>
    <w:multiLevelType w:val="hybridMultilevel"/>
    <w:tmpl w:val="00C61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F8A1B8E"/>
    <w:multiLevelType w:val="multilevel"/>
    <w:tmpl w:val="AB846B4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41" w15:restartNumberingAfterBreak="0">
    <w:nsid w:val="4FDC6250"/>
    <w:multiLevelType w:val="multilevel"/>
    <w:tmpl w:val="BD2CC6F8"/>
    <w:styleLink w:val="WWNum63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42" w15:restartNumberingAfterBreak="0">
    <w:nsid w:val="505C1A22"/>
    <w:multiLevelType w:val="hybridMultilevel"/>
    <w:tmpl w:val="83689DDA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0A93C32"/>
    <w:multiLevelType w:val="multilevel"/>
    <w:tmpl w:val="31202676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51631959"/>
    <w:multiLevelType w:val="multilevel"/>
    <w:tmpl w:val="63726A6A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517A7873"/>
    <w:multiLevelType w:val="hybridMultilevel"/>
    <w:tmpl w:val="30DCBA54"/>
    <w:styleLink w:val="Zaimportowanystyl22"/>
    <w:lvl w:ilvl="0" w:tplc="DB5E504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2FE6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0734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E73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E6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3402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ADA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624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88394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53582839"/>
    <w:multiLevelType w:val="hybridMultilevel"/>
    <w:tmpl w:val="C732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9D048E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8" w15:restartNumberingAfterBreak="0">
    <w:nsid w:val="54520A6B"/>
    <w:multiLevelType w:val="hybridMultilevel"/>
    <w:tmpl w:val="51CEA944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72472C"/>
    <w:multiLevelType w:val="multilevel"/>
    <w:tmpl w:val="3D3E0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5DA429B"/>
    <w:multiLevelType w:val="multilevel"/>
    <w:tmpl w:val="265CE950"/>
    <w:styleLink w:val="WWNum62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51" w15:restartNumberingAfterBreak="0">
    <w:nsid w:val="56DD2A54"/>
    <w:multiLevelType w:val="multilevel"/>
    <w:tmpl w:val="3D3E0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7163A8B"/>
    <w:multiLevelType w:val="hybridMultilevel"/>
    <w:tmpl w:val="43129620"/>
    <w:lvl w:ilvl="0" w:tplc="981E29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73F4197"/>
    <w:multiLevelType w:val="hybridMultilevel"/>
    <w:tmpl w:val="4EF223A8"/>
    <w:lvl w:ilvl="0" w:tplc="810AE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EF2884"/>
    <w:multiLevelType w:val="multilevel"/>
    <w:tmpl w:val="530C6B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002E7A"/>
    <w:multiLevelType w:val="hybridMultilevel"/>
    <w:tmpl w:val="C48A913A"/>
    <w:lvl w:ilvl="0" w:tplc="6B066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CEA37C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25E67350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4B86E1CC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D15C2CB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53404DDE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 w:tplc="CABC33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 w:tplc="55E4A22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 w:tplc="AFA27C8C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6" w15:restartNumberingAfterBreak="0">
    <w:nsid w:val="58237F47"/>
    <w:multiLevelType w:val="hybridMultilevel"/>
    <w:tmpl w:val="3EB4DDB2"/>
    <w:styleLink w:val="WWNum36"/>
    <w:lvl w:ilvl="0" w:tplc="2C424C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16F21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58D13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0447F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DE476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4ACA3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FAEBB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50ECB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569E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7" w15:restartNumberingAfterBreak="0">
    <w:nsid w:val="59031532"/>
    <w:multiLevelType w:val="hybridMultilevel"/>
    <w:tmpl w:val="3B5A7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2414AF"/>
    <w:multiLevelType w:val="hybridMultilevel"/>
    <w:tmpl w:val="73EECA6A"/>
    <w:lvl w:ilvl="0" w:tplc="1E96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F822DA"/>
    <w:multiLevelType w:val="multilevel"/>
    <w:tmpl w:val="9B5EDE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B0B735D"/>
    <w:multiLevelType w:val="multilevel"/>
    <w:tmpl w:val="B95485D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BAA6202"/>
    <w:multiLevelType w:val="hybridMultilevel"/>
    <w:tmpl w:val="CE32E686"/>
    <w:lvl w:ilvl="0" w:tplc="5CA6A834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BDA0D60"/>
    <w:multiLevelType w:val="multilevel"/>
    <w:tmpl w:val="B1C2F61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BEC247C"/>
    <w:multiLevelType w:val="multilevel"/>
    <w:tmpl w:val="D364457E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4" w15:restartNumberingAfterBreak="0">
    <w:nsid w:val="5CA31A15"/>
    <w:multiLevelType w:val="multi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D8037FD"/>
    <w:multiLevelType w:val="multilevel"/>
    <w:tmpl w:val="65B67106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5D844DB1"/>
    <w:multiLevelType w:val="hybridMultilevel"/>
    <w:tmpl w:val="802EE2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7" w15:restartNumberingAfterBreak="0">
    <w:nsid w:val="5D846DA6"/>
    <w:multiLevelType w:val="multilevel"/>
    <w:tmpl w:val="AB6CCCE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E2B7332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013091E"/>
    <w:multiLevelType w:val="hybridMultilevel"/>
    <w:tmpl w:val="94FADE3E"/>
    <w:lvl w:ilvl="0" w:tplc="D2B02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868C3F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77A22556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BF0CB3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45A0A1C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22A3184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0D6405D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FE44E4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E6CE984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0" w15:restartNumberingAfterBreak="0">
    <w:nsid w:val="608D537F"/>
    <w:multiLevelType w:val="multilevel"/>
    <w:tmpl w:val="D0B8C13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19F6B09"/>
    <w:multiLevelType w:val="hybridMultilevel"/>
    <w:tmpl w:val="FE3612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37D7DC0"/>
    <w:multiLevelType w:val="hybridMultilevel"/>
    <w:tmpl w:val="1F0EE650"/>
    <w:styleLink w:val="WWNum75"/>
    <w:lvl w:ilvl="0" w:tplc="66A8B97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508D6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80E7E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92FC8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4EBF5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8E48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40F61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1A395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D8182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4" w15:restartNumberingAfterBreak="0">
    <w:nsid w:val="64351894"/>
    <w:multiLevelType w:val="multilevel"/>
    <w:tmpl w:val="795C4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4D17704"/>
    <w:multiLevelType w:val="multilevel"/>
    <w:tmpl w:val="4EAA6A1C"/>
    <w:styleLink w:val="WWNum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76" w15:restartNumberingAfterBreak="0">
    <w:nsid w:val="650967A4"/>
    <w:multiLevelType w:val="hybridMultilevel"/>
    <w:tmpl w:val="EFF8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8" w15:restartNumberingAfterBreak="0">
    <w:nsid w:val="65246854"/>
    <w:multiLevelType w:val="multilevel"/>
    <w:tmpl w:val="CB065E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6452A55"/>
    <w:multiLevelType w:val="multilevel"/>
    <w:tmpl w:val="9A6A63DA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6563D28"/>
    <w:multiLevelType w:val="multilevel"/>
    <w:tmpl w:val="D58C01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68FE33D0"/>
    <w:multiLevelType w:val="multilevel"/>
    <w:tmpl w:val="043241A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690369AD"/>
    <w:multiLevelType w:val="hybridMultilevel"/>
    <w:tmpl w:val="D5548AB2"/>
    <w:styleLink w:val="WWNum77"/>
    <w:lvl w:ilvl="0" w:tplc="7B841E9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70238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B8E22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04923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02766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B8B31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E016E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6C1EE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60811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4" w15:restartNumberingAfterBreak="0">
    <w:nsid w:val="6A9D5D73"/>
    <w:multiLevelType w:val="hybridMultilevel"/>
    <w:tmpl w:val="6DEC6EEE"/>
    <w:lvl w:ilvl="0" w:tplc="B4A8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BF662E"/>
    <w:multiLevelType w:val="multilevel"/>
    <w:tmpl w:val="B72CA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AD7071A"/>
    <w:multiLevelType w:val="multilevel"/>
    <w:tmpl w:val="DD3CED0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6B097A36"/>
    <w:multiLevelType w:val="hybridMultilevel"/>
    <w:tmpl w:val="9432A878"/>
    <w:lvl w:ilvl="0" w:tplc="0B0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B3CC27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6E077C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B7EC75B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 w:tplc="4A505FC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0767A4C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 w:tplc="415E446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2F848B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19627CC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8" w15:restartNumberingAfterBreak="0">
    <w:nsid w:val="6B821F9B"/>
    <w:multiLevelType w:val="multilevel"/>
    <w:tmpl w:val="01A80652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6C960FD7"/>
    <w:multiLevelType w:val="hybridMultilevel"/>
    <w:tmpl w:val="D0A0372E"/>
    <w:lvl w:ilvl="0" w:tplc="7D3E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C9B4496"/>
    <w:multiLevelType w:val="multilevel"/>
    <w:tmpl w:val="F3CA44C8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1" w15:restartNumberingAfterBreak="0">
    <w:nsid w:val="6CD86AB1"/>
    <w:multiLevelType w:val="hybridMultilevel"/>
    <w:tmpl w:val="94F4CC4C"/>
    <w:lvl w:ilvl="0" w:tplc="6B5063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686F26"/>
    <w:multiLevelType w:val="hybridMultilevel"/>
    <w:tmpl w:val="82D21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9A0C4E"/>
    <w:multiLevelType w:val="hybridMultilevel"/>
    <w:tmpl w:val="9B66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A06A29"/>
    <w:multiLevelType w:val="hybridMultilevel"/>
    <w:tmpl w:val="FB50CAF6"/>
    <w:lvl w:ilvl="0" w:tplc="3640B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DA47ECC"/>
    <w:multiLevelType w:val="multilevel"/>
    <w:tmpl w:val="259E9B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6E201411"/>
    <w:multiLevelType w:val="hybridMultilevel"/>
    <w:tmpl w:val="110EB072"/>
    <w:styleLink w:val="WWNum73"/>
    <w:lvl w:ilvl="0" w:tplc="FD02B88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AE4AC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B0101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42EDF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929FA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F0290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A44D7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A2C35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38E47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7" w15:restartNumberingAfterBreak="0">
    <w:nsid w:val="700C59EA"/>
    <w:multiLevelType w:val="hybridMultilevel"/>
    <w:tmpl w:val="6A5A6A58"/>
    <w:lvl w:ilvl="0" w:tplc="2F7C2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01B04DB"/>
    <w:multiLevelType w:val="hybridMultilevel"/>
    <w:tmpl w:val="6902D336"/>
    <w:lvl w:ilvl="0" w:tplc="E7204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722280"/>
    <w:multiLevelType w:val="multilevel"/>
    <w:tmpl w:val="3D3E0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1076161"/>
    <w:multiLevelType w:val="multilevel"/>
    <w:tmpl w:val="0A445820"/>
    <w:styleLink w:val="WWNum5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201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11F771D"/>
    <w:multiLevelType w:val="hybridMultilevel"/>
    <w:tmpl w:val="AF3AE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027407"/>
    <w:multiLevelType w:val="hybridMultilevel"/>
    <w:tmpl w:val="1E8680B2"/>
    <w:styleLink w:val="WWNum79"/>
    <w:lvl w:ilvl="0" w:tplc="96A25442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F488CD8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28CD4B4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754943A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8A626AE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7C256EA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AF802D0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7A7478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3BC7B04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567D52"/>
    <w:multiLevelType w:val="hybridMultilevel"/>
    <w:tmpl w:val="AE9E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3C35312"/>
    <w:multiLevelType w:val="multilevel"/>
    <w:tmpl w:val="3EDA995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73C9486A"/>
    <w:multiLevelType w:val="multilevel"/>
    <w:tmpl w:val="2B70A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4245B3C"/>
    <w:multiLevelType w:val="hybridMultilevel"/>
    <w:tmpl w:val="A878ACC6"/>
    <w:lvl w:ilvl="0" w:tplc="E4E6F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A945DE"/>
    <w:multiLevelType w:val="hybridMultilevel"/>
    <w:tmpl w:val="3D30E0C6"/>
    <w:styleLink w:val="WWNum41"/>
    <w:lvl w:ilvl="0" w:tplc="1AD84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A9F237D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F289D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0AF71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9A4C3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58803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AA3F2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4E82B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2EC39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1" w15:restartNumberingAfterBreak="0">
    <w:nsid w:val="74DD1F77"/>
    <w:multiLevelType w:val="hybridMultilevel"/>
    <w:tmpl w:val="A9EEC01E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82C0698"/>
    <w:multiLevelType w:val="hybridMultilevel"/>
    <w:tmpl w:val="38687666"/>
    <w:styleLink w:val="WWNum68"/>
    <w:lvl w:ilvl="0" w:tplc="DFE88120">
      <w:numFmt w:val="bullet"/>
      <w:lvlText w:val=""/>
      <w:lvlJc w:val="left"/>
      <w:pPr>
        <w:ind w:left="1570" w:hanging="360"/>
      </w:pPr>
      <w:rPr>
        <w:rFonts w:ascii="Symbol" w:hAnsi="Symbol"/>
      </w:rPr>
    </w:lvl>
    <w:lvl w:ilvl="1" w:tplc="1E1ED2DA">
      <w:numFmt w:val="bullet"/>
      <w:lvlText w:val=""/>
      <w:lvlJc w:val="left"/>
      <w:pPr>
        <w:ind w:left="2290" w:hanging="360"/>
      </w:pPr>
      <w:rPr>
        <w:rFonts w:ascii="Symbol" w:hAnsi="Symbol"/>
      </w:rPr>
    </w:lvl>
    <w:lvl w:ilvl="2" w:tplc="82043B26">
      <w:numFmt w:val="bullet"/>
      <w:lvlText w:val=""/>
      <w:lvlJc w:val="left"/>
      <w:pPr>
        <w:ind w:left="3010" w:hanging="360"/>
      </w:pPr>
      <w:rPr>
        <w:rFonts w:ascii="Wingdings" w:hAnsi="Wingdings"/>
      </w:rPr>
    </w:lvl>
    <w:lvl w:ilvl="3" w:tplc="B2E6950A">
      <w:numFmt w:val="bullet"/>
      <w:lvlText w:val=""/>
      <w:lvlJc w:val="left"/>
      <w:pPr>
        <w:ind w:left="3730" w:hanging="360"/>
      </w:pPr>
      <w:rPr>
        <w:rFonts w:ascii="Symbol" w:hAnsi="Symbol"/>
      </w:rPr>
    </w:lvl>
    <w:lvl w:ilvl="4" w:tplc="079C6DF6">
      <w:numFmt w:val="bullet"/>
      <w:lvlText w:val="o"/>
      <w:lvlJc w:val="left"/>
      <w:pPr>
        <w:ind w:left="4450" w:hanging="360"/>
      </w:pPr>
      <w:rPr>
        <w:rFonts w:ascii="Courier New" w:hAnsi="Courier New"/>
      </w:rPr>
    </w:lvl>
    <w:lvl w:ilvl="5" w:tplc="EB8AC2C8">
      <w:numFmt w:val="bullet"/>
      <w:lvlText w:val=""/>
      <w:lvlJc w:val="left"/>
      <w:pPr>
        <w:ind w:left="5170" w:hanging="360"/>
      </w:pPr>
      <w:rPr>
        <w:rFonts w:ascii="Wingdings" w:hAnsi="Wingdings"/>
      </w:rPr>
    </w:lvl>
    <w:lvl w:ilvl="6" w:tplc="0B36939C">
      <w:numFmt w:val="bullet"/>
      <w:lvlText w:val=""/>
      <w:lvlJc w:val="left"/>
      <w:pPr>
        <w:ind w:left="5890" w:hanging="360"/>
      </w:pPr>
      <w:rPr>
        <w:rFonts w:ascii="Symbol" w:hAnsi="Symbol"/>
      </w:rPr>
    </w:lvl>
    <w:lvl w:ilvl="7" w:tplc="4C6AF100">
      <w:numFmt w:val="bullet"/>
      <w:lvlText w:val="o"/>
      <w:lvlJc w:val="left"/>
      <w:pPr>
        <w:ind w:left="6610" w:hanging="360"/>
      </w:pPr>
      <w:rPr>
        <w:rFonts w:ascii="Courier New" w:hAnsi="Courier New"/>
      </w:rPr>
    </w:lvl>
    <w:lvl w:ilvl="8" w:tplc="1A34C632">
      <w:numFmt w:val="bullet"/>
      <w:lvlText w:val=""/>
      <w:lvlJc w:val="left"/>
      <w:pPr>
        <w:ind w:left="7330" w:hanging="360"/>
      </w:pPr>
      <w:rPr>
        <w:rFonts w:ascii="Wingdings" w:hAnsi="Wingdings"/>
      </w:rPr>
    </w:lvl>
  </w:abstractNum>
  <w:abstractNum w:abstractNumId="214" w15:restartNumberingAfterBreak="0">
    <w:nsid w:val="79DD77A5"/>
    <w:multiLevelType w:val="multilevel"/>
    <w:tmpl w:val="2E365CB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5" w15:restartNumberingAfterBreak="0">
    <w:nsid w:val="79E92557"/>
    <w:multiLevelType w:val="multilevel"/>
    <w:tmpl w:val="57E8B45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7A850199"/>
    <w:multiLevelType w:val="hybridMultilevel"/>
    <w:tmpl w:val="1A7420D8"/>
    <w:lvl w:ilvl="0" w:tplc="03F2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ABA77BF"/>
    <w:multiLevelType w:val="hybridMultilevel"/>
    <w:tmpl w:val="6C7C6136"/>
    <w:styleLink w:val="WWNum67"/>
    <w:lvl w:ilvl="0" w:tplc="2E8401D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86A45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10475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86C71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64602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C2AC2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7C6F6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2C584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4C27A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8" w15:restartNumberingAfterBreak="0">
    <w:nsid w:val="7AD478C9"/>
    <w:multiLevelType w:val="hybridMultilevel"/>
    <w:tmpl w:val="312A898C"/>
    <w:lvl w:ilvl="0" w:tplc="2F7C2DE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9" w15:restartNumberingAfterBreak="0">
    <w:nsid w:val="7B1F167C"/>
    <w:multiLevelType w:val="hybridMultilevel"/>
    <w:tmpl w:val="91F6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1" w15:restartNumberingAfterBreak="0">
    <w:nsid w:val="7B582499"/>
    <w:multiLevelType w:val="multilevel"/>
    <w:tmpl w:val="E3D0614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B5D5ED9"/>
    <w:multiLevelType w:val="hybridMultilevel"/>
    <w:tmpl w:val="10668E5A"/>
    <w:styleLink w:val="Zaimportowanystyl24"/>
    <w:lvl w:ilvl="0" w:tplc="B97696C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76ABB0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2" w:tplc="F8A69786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3" w:tplc="848085D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4" w:tplc="223CAAB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5" w:tplc="13C27A2A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6" w:tplc="0A8E66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7" w:tplc="58623E8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8" w:tplc="9EDC0ED6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 w15:restartNumberingAfterBreak="0">
    <w:nsid w:val="7BAA6DFB"/>
    <w:multiLevelType w:val="hybridMultilevel"/>
    <w:tmpl w:val="1460F6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 w15:restartNumberingAfterBreak="0">
    <w:nsid w:val="7CAB6CBB"/>
    <w:multiLevelType w:val="hybridMultilevel"/>
    <w:tmpl w:val="7B588232"/>
    <w:lvl w:ilvl="0" w:tplc="C93E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2F3D51"/>
    <w:multiLevelType w:val="hybridMultilevel"/>
    <w:tmpl w:val="15060B4C"/>
    <w:styleLink w:val="WWNum53"/>
    <w:lvl w:ilvl="0" w:tplc="113A26E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4C35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0E49A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FE58D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BEB8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C46D4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DAC5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4632C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0E2A2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6" w15:restartNumberingAfterBreak="0">
    <w:nsid w:val="7D93316B"/>
    <w:multiLevelType w:val="hybridMultilevel"/>
    <w:tmpl w:val="74EE4C14"/>
    <w:lvl w:ilvl="0" w:tplc="456E0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E16A14"/>
    <w:multiLevelType w:val="multilevel"/>
    <w:tmpl w:val="41ACF32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8" w15:restartNumberingAfterBreak="0">
    <w:nsid w:val="7EA305BF"/>
    <w:multiLevelType w:val="hybridMultilevel"/>
    <w:tmpl w:val="48BE28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7EE90A28"/>
    <w:multiLevelType w:val="hybridMultilevel"/>
    <w:tmpl w:val="AF306670"/>
    <w:lvl w:ilvl="0" w:tplc="2E7A5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57"/>
  </w:num>
  <w:num w:numId="3">
    <w:abstractNumId w:val="194"/>
  </w:num>
  <w:num w:numId="4">
    <w:abstractNumId w:val="23"/>
  </w:num>
  <w:num w:numId="5">
    <w:abstractNumId w:val="130"/>
  </w:num>
  <w:num w:numId="6">
    <w:abstractNumId w:val="51"/>
  </w:num>
  <w:num w:numId="7">
    <w:abstractNumId w:val="52"/>
  </w:num>
  <w:num w:numId="8">
    <w:abstractNumId w:val="114"/>
  </w:num>
  <w:num w:numId="9">
    <w:abstractNumId w:val="93"/>
  </w:num>
  <w:num w:numId="10">
    <w:abstractNumId w:val="98"/>
  </w:num>
  <w:num w:numId="11">
    <w:abstractNumId w:val="166"/>
  </w:num>
  <w:num w:numId="12">
    <w:abstractNumId w:val="145"/>
  </w:num>
  <w:num w:numId="13">
    <w:abstractNumId w:val="222"/>
  </w:num>
  <w:num w:numId="14">
    <w:abstractNumId w:val="137"/>
  </w:num>
  <w:num w:numId="15">
    <w:abstractNumId w:val="214"/>
  </w:num>
  <w:num w:numId="16">
    <w:abstractNumId w:val="159"/>
  </w:num>
  <w:num w:numId="17">
    <w:abstractNumId w:val="170"/>
  </w:num>
  <w:num w:numId="18">
    <w:abstractNumId w:val="195"/>
  </w:num>
  <w:num w:numId="19">
    <w:abstractNumId w:val="170"/>
    <w:lvlOverride w:ilvl="0">
      <w:startOverride w:val="1"/>
    </w:lvlOverride>
  </w:num>
  <w:num w:numId="20">
    <w:abstractNumId w:val="185"/>
  </w:num>
  <w:num w:numId="21">
    <w:abstractNumId w:val="168"/>
  </w:num>
  <w:num w:numId="22">
    <w:abstractNumId w:val="174"/>
  </w:num>
  <w:num w:numId="23">
    <w:abstractNumId w:val="208"/>
  </w:num>
  <w:num w:numId="24">
    <w:abstractNumId w:val="115"/>
  </w:num>
  <w:num w:numId="25">
    <w:abstractNumId w:val="103"/>
  </w:num>
  <w:num w:numId="26">
    <w:abstractNumId w:val="228"/>
  </w:num>
  <w:num w:numId="27">
    <w:abstractNumId w:val="129"/>
  </w:num>
  <w:num w:numId="28">
    <w:abstractNumId w:val="17"/>
  </w:num>
  <w:num w:numId="29">
    <w:abstractNumId w:val="128"/>
  </w:num>
  <w:num w:numId="30">
    <w:abstractNumId w:val="39"/>
  </w:num>
  <w:num w:numId="31">
    <w:abstractNumId w:val="129"/>
    <w:lvlOverride w:ilvl="0">
      <w:startOverride w:val="1"/>
    </w:lvlOverride>
  </w:num>
  <w:num w:numId="32">
    <w:abstractNumId w:val="128"/>
    <w:lvlOverride w:ilvl="0">
      <w:startOverride w:val="1"/>
    </w:lvlOverride>
  </w:num>
  <w:num w:numId="33">
    <w:abstractNumId w:val="39"/>
    <w:lvlOverride w:ilvl="0">
      <w:startOverride w:val="1"/>
    </w:lvlOverride>
  </w:num>
  <w:num w:numId="34">
    <w:abstractNumId w:val="92"/>
  </w:num>
  <w:num w:numId="35">
    <w:abstractNumId w:val="207"/>
  </w:num>
  <w:num w:numId="36">
    <w:abstractNumId w:val="26"/>
  </w:num>
  <w:num w:numId="37">
    <w:abstractNumId w:val="42"/>
  </w:num>
  <w:num w:numId="38">
    <w:abstractNumId w:val="215"/>
  </w:num>
  <w:num w:numId="39">
    <w:abstractNumId w:val="167"/>
  </w:num>
  <w:num w:numId="40">
    <w:abstractNumId w:val="162"/>
  </w:num>
  <w:num w:numId="41">
    <w:abstractNumId w:val="132"/>
  </w:num>
  <w:num w:numId="42">
    <w:abstractNumId w:val="118"/>
  </w:num>
  <w:num w:numId="43">
    <w:abstractNumId w:val="186"/>
  </w:num>
  <w:num w:numId="44">
    <w:abstractNumId w:val="181"/>
  </w:num>
  <w:num w:numId="45">
    <w:abstractNumId w:val="66"/>
  </w:num>
  <w:num w:numId="46">
    <w:abstractNumId w:val="180"/>
  </w:num>
  <w:num w:numId="47">
    <w:abstractNumId w:val="122"/>
  </w:num>
  <w:num w:numId="48">
    <w:abstractNumId w:val="7"/>
  </w:num>
  <w:num w:numId="49">
    <w:abstractNumId w:val="227"/>
  </w:num>
  <w:num w:numId="50">
    <w:abstractNumId w:val="124"/>
  </w:num>
  <w:num w:numId="51">
    <w:abstractNumId w:val="84"/>
  </w:num>
  <w:num w:numId="52">
    <w:abstractNumId w:val="28"/>
  </w:num>
  <w:num w:numId="53">
    <w:abstractNumId w:val="160"/>
  </w:num>
  <w:num w:numId="54">
    <w:abstractNumId w:val="94"/>
  </w:num>
  <w:num w:numId="55">
    <w:abstractNumId w:val="133"/>
  </w:num>
  <w:num w:numId="56">
    <w:abstractNumId w:val="102"/>
  </w:num>
  <w:num w:numId="57">
    <w:abstractNumId w:val="33"/>
  </w:num>
  <w:num w:numId="58">
    <w:abstractNumId w:val="116"/>
  </w:num>
  <w:num w:numId="59">
    <w:abstractNumId w:val="200"/>
  </w:num>
  <w:num w:numId="60">
    <w:abstractNumId w:val="207"/>
    <w:lvlOverride w:ilvl="0">
      <w:startOverride w:val="1"/>
    </w:lvlOverride>
  </w:num>
  <w:num w:numId="61">
    <w:abstractNumId w:val="26"/>
    <w:lvlOverride w:ilvl="0">
      <w:startOverride w:val="1"/>
    </w:lvlOverride>
  </w:num>
  <w:num w:numId="62">
    <w:abstractNumId w:val="42"/>
    <w:lvlOverride w:ilvl="0">
      <w:startOverride w:val="1"/>
    </w:lvlOverride>
  </w:num>
  <w:num w:numId="63">
    <w:abstractNumId w:val="215"/>
    <w:lvlOverride w:ilvl="0">
      <w:startOverride w:val="1"/>
    </w:lvlOverride>
  </w:num>
  <w:num w:numId="64">
    <w:abstractNumId w:val="167"/>
    <w:lvlOverride w:ilvl="0">
      <w:startOverride w:val="1"/>
    </w:lvlOverride>
  </w:num>
  <w:num w:numId="65">
    <w:abstractNumId w:val="162"/>
    <w:lvlOverride w:ilvl="0">
      <w:startOverride w:val="1"/>
    </w:lvlOverride>
  </w:num>
  <w:num w:numId="66">
    <w:abstractNumId w:val="132"/>
    <w:lvlOverride w:ilvl="0">
      <w:startOverride w:val="1"/>
    </w:lvlOverride>
  </w:num>
  <w:num w:numId="67">
    <w:abstractNumId w:val="118"/>
    <w:lvlOverride w:ilvl="0">
      <w:startOverride w:val="1"/>
    </w:lvlOverride>
  </w:num>
  <w:num w:numId="68">
    <w:abstractNumId w:val="186"/>
    <w:lvlOverride w:ilvl="0">
      <w:startOverride w:val="1"/>
    </w:lvlOverride>
  </w:num>
  <w:num w:numId="69">
    <w:abstractNumId w:val="66"/>
    <w:lvlOverride w:ilvl="0">
      <w:startOverride w:val="1"/>
    </w:lvlOverride>
  </w:num>
  <w:num w:numId="70">
    <w:abstractNumId w:val="180"/>
    <w:lvlOverride w:ilvl="0">
      <w:startOverride w:val="1"/>
    </w:lvlOverride>
  </w:num>
  <w:num w:numId="71">
    <w:abstractNumId w:val="122"/>
    <w:lvlOverride w:ilvl="0">
      <w:startOverride w:val="1"/>
    </w:lvlOverride>
  </w:num>
  <w:num w:numId="72">
    <w:abstractNumId w:val="7"/>
    <w:lvlOverride w:ilvl="0">
      <w:startOverride w:val="1"/>
    </w:lvlOverride>
  </w:num>
  <w:num w:numId="73">
    <w:abstractNumId w:val="227"/>
    <w:lvlOverride w:ilvl="0">
      <w:startOverride w:val="1"/>
    </w:lvlOverride>
  </w:num>
  <w:num w:numId="74">
    <w:abstractNumId w:val="124"/>
    <w:lvlOverride w:ilvl="0">
      <w:startOverride w:val="1"/>
    </w:lvlOverride>
  </w:num>
  <w:num w:numId="75">
    <w:abstractNumId w:val="84"/>
    <w:lvlOverride w:ilvl="0">
      <w:startOverride w:val="1"/>
    </w:lvlOverride>
  </w:num>
  <w:num w:numId="76">
    <w:abstractNumId w:val="28"/>
    <w:lvlOverride w:ilvl="0">
      <w:startOverride w:val="1"/>
    </w:lvlOverride>
  </w:num>
  <w:num w:numId="77">
    <w:abstractNumId w:val="33"/>
    <w:lvlOverride w:ilvl="0">
      <w:startOverride w:val="1"/>
    </w:lvlOverride>
  </w:num>
  <w:num w:numId="78">
    <w:abstractNumId w:val="160"/>
    <w:lvlOverride w:ilvl="0">
      <w:startOverride w:val="1"/>
    </w:lvlOverride>
  </w:num>
  <w:num w:numId="79">
    <w:abstractNumId w:val="133"/>
    <w:lvlOverride w:ilvl="0">
      <w:startOverride w:val="1"/>
    </w:lvlOverride>
  </w:num>
  <w:num w:numId="80">
    <w:abstractNumId w:val="102"/>
    <w:lvlOverride w:ilvl="0">
      <w:startOverride w:val="1"/>
    </w:lvlOverride>
  </w:num>
  <w:num w:numId="81">
    <w:abstractNumId w:val="74"/>
  </w:num>
  <w:num w:numId="82">
    <w:abstractNumId w:val="155"/>
  </w:num>
  <w:num w:numId="83">
    <w:abstractNumId w:val="147"/>
  </w:num>
  <w:num w:numId="84">
    <w:abstractNumId w:val="178"/>
  </w:num>
  <w:num w:numId="85">
    <w:abstractNumId w:val="125"/>
  </w:num>
  <w:num w:numId="86">
    <w:abstractNumId w:val="46"/>
  </w:num>
  <w:num w:numId="87">
    <w:abstractNumId w:val="154"/>
  </w:num>
  <w:num w:numId="88">
    <w:abstractNumId w:val="36"/>
  </w:num>
  <w:num w:numId="89">
    <w:abstractNumId w:val="156"/>
  </w:num>
  <w:num w:numId="90">
    <w:abstractNumId w:val="144"/>
  </w:num>
  <w:num w:numId="91">
    <w:abstractNumId w:val="165"/>
  </w:num>
  <w:num w:numId="92">
    <w:abstractNumId w:val="121"/>
  </w:num>
  <w:num w:numId="93">
    <w:abstractNumId w:val="210"/>
  </w:num>
  <w:num w:numId="94">
    <w:abstractNumId w:val="131"/>
  </w:num>
  <w:num w:numId="95">
    <w:abstractNumId w:val="99"/>
  </w:num>
  <w:num w:numId="96">
    <w:abstractNumId w:val="14"/>
  </w:num>
  <w:num w:numId="97">
    <w:abstractNumId w:val="179"/>
  </w:num>
  <w:num w:numId="98">
    <w:abstractNumId w:val="35"/>
  </w:num>
  <w:num w:numId="99">
    <w:abstractNumId w:val="6"/>
  </w:num>
  <w:num w:numId="100">
    <w:abstractNumId w:val="188"/>
  </w:num>
  <w:num w:numId="101">
    <w:abstractNumId w:val="140"/>
  </w:num>
  <w:num w:numId="102">
    <w:abstractNumId w:val="101"/>
  </w:num>
  <w:num w:numId="103">
    <w:abstractNumId w:val="143"/>
  </w:num>
  <w:num w:numId="104">
    <w:abstractNumId w:val="225"/>
  </w:num>
  <w:num w:numId="105">
    <w:abstractNumId w:val="163"/>
  </w:num>
  <w:num w:numId="106">
    <w:abstractNumId w:val="105"/>
  </w:num>
  <w:num w:numId="107">
    <w:abstractNumId w:val="97"/>
  </w:num>
  <w:num w:numId="108">
    <w:abstractNumId w:val="41"/>
  </w:num>
  <w:num w:numId="109">
    <w:abstractNumId w:val="53"/>
  </w:num>
  <w:num w:numId="110">
    <w:abstractNumId w:val="18"/>
  </w:num>
  <w:num w:numId="111">
    <w:abstractNumId w:val="221"/>
  </w:num>
  <w:num w:numId="112">
    <w:abstractNumId w:val="90"/>
  </w:num>
  <w:num w:numId="113">
    <w:abstractNumId w:val="150"/>
  </w:num>
  <w:num w:numId="114">
    <w:abstractNumId w:val="141"/>
  </w:num>
  <w:num w:numId="115">
    <w:abstractNumId w:val="175"/>
  </w:num>
  <w:num w:numId="116">
    <w:abstractNumId w:val="63"/>
  </w:num>
  <w:num w:numId="117">
    <w:abstractNumId w:val="15"/>
  </w:num>
  <w:num w:numId="118">
    <w:abstractNumId w:val="217"/>
  </w:num>
  <w:num w:numId="119">
    <w:abstractNumId w:val="213"/>
  </w:num>
  <w:num w:numId="120">
    <w:abstractNumId w:val="123"/>
  </w:num>
  <w:num w:numId="121">
    <w:abstractNumId w:val="40"/>
  </w:num>
  <w:num w:numId="122">
    <w:abstractNumId w:val="38"/>
  </w:num>
  <w:num w:numId="123">
    <w:abstractNumId w:val="59"/>
  </w:num>
  <w:num w:numId="124">
    <w:abstractNumId w:val="196"/>
  </w:num>
  <w:num w:numId="125">
    <w:abstractNumId w:val="136"/>
  </w:num>
  <w:num w:numId="126">
    <w:abstractNumId w:val="173"/>
  </w:num>
  <w:num w:numId="127">
    <w:abstractNumId w:val="22"/>
  </w:num>
  <w:num w:numId="128">
    <w:abstractNumId w:val="182"/>
  </w:num>
  <w:num w:numId="129">
    <w:abstractNumId w:val="47"/>
  </w:num>
  <w:num w:numId="130">
    <w:abstractNumId w:val="203"/>
  </w:num>
  <w:num w:numId="131">
    <w:abstractNumId w:val="218"/>
  </w:num>
  <w:num w:numId="132">
    <w:abstractNumId w:val="81"/>
  </w:num>
  <w:num w:numId="133">
    <w:abstractNumId w:val="153"/>
  </w:num>
  <w:num w:numId="134">
    <w:abstractNumId w:val="77"/>
  </w:num>
  <w:num w:numId="135">
    <w:abstractNumId w:val="171"/>
  </w:num>
  <w:num w:numId="136">
    <w:abstractNumId w:val="89"/>
  </w:num>
  <w:num w:numId="137">
    <w:abstractNumId w:val="67"/>
  </w:num>
  <w:num w:numId="138">
    <w:abstractNumId w:val="135"/>
  </w:num>
  <w:num w:numId="139">
    <w:abstractNumId w:val="88"/>
  </w:num>
  <w:num w:numId="140">
    <w:abstractNumId w:val="193"/>
  </w:num>
  <w:num w:numId="141">
    <w:abstractNumId w:val="176"/>
  </w:num>
  <w:num w:numId="142">
    <w:abstractNumId w:val="216"/>
  </w:num>
  <w:num w:numId="143">
    <w:abstractNumId w:val="19"/>
  </w:num>
  <w:num w:numId="144">
    <w:abstractNumId w:val="30"/>
  </w:num>
  <w:num w:numId="145">
    <w:abstractNumId w:val="112"/>
  </w:num>
  <w:num w:numId="146">
    <w:abstractNumId w:val="169"/>
  </w:num>
  <w:num w:numId="147">
    <w:abstractNumId w:val="187"/>
  </w:num>
  <w:num w:numId="148">
    <w:abstractNumId w:val="61"/>
  </w:num>
  <w:num w:numId="149">
    <w:abstractNumId w:val="75"/>
  </w:num>
  <w:num w:numId="150">
    <w:abstractNumId w:val="134"/>
  </w:num>
  <w:num w:numId="151">
    <w:abstractNumId w:val="55"/>
  </w:num>
  <w:num w:numId="152">
    <w:abstractNumId w:val="49"/>
  </w:num>
  <w:num w:numId="153">
    <w:abstractNumId w:val="48"/>
  </w:num>
  <w:num w:numId="154">
    <w:abstractNumId w:val="58"/>
  </w:num>
  <w:num w:numId="155">
    <w:abstractNumId w:val="32"/>
  </w:num>
  <w:num w:numId="156">
    <w:abstractNumId w:val="3"/>
  </w:num>
  <w:num w:numId="157">
    <w:abstractNumId w:val="86"/>
  </w:num>
  <w:num w:numId="158">
    <w:abstractNumId w:val="142"/>
  </w:num>
  <w:num w:numId="159">
    <w:abstractNumId w:val="69"/>
  </w:num>
  <w:num w:numId="160">
    <w:abstractNumId w:val="104"/>
  </w:num>
  <w:num w:numId="161">
    <w:abstractNumId w:val="29"/>
  </w:num>
  <w:num w:numId="162">
    <w:abstractNumId w:val="11"/>
  </w:num>
  <w:num w:numId="163">
    <w:abstractNumId w:val="220"/>
  </w:num>
  <w:num w:numId="164">
    <w:abstractNumId w:val="190"/>
  </w:num>
  <w:num w:numId="165">
    <w:abstractNumId w:val="177"/>
  </w:num>
  <w:num w:numId="166">
    <w:abstractNumId w:val="226"/>
  </w:num>
  <w:num w:numId="167">
    <w:abstractNumId w:val="120"/>
  </w:num>
  <w:num w:numId="168">
    <w:abstractNumId w:val="109"/>
  </w:num>
  <w:num w:numId="169">
    <w:abstractNumId w:val="85"/>
  </w:num>
  <w:num w:numId="170">
    <w:abstractNumId w:val="34"/>
  </w:num>
  <w:num w:numId="171">
    <w:abstractNumId w:val="96"/>
  </w:num>
  <w:num w:numId="172">
    <w:abstractNumId w:val="45"/>
  </w:num>
  <w:num w:numId="173">
    <w:abstractNumId w:val="146"/>
  </w:num>
  <w:num w:numId="174">
    <w:abstractNumId w:val="202"/>
  </w:num>
  <w:num w:numId="175">
    <w:abstractNumId w:val="192"/>
  </w:num>
  <w:num w:numId="176">
    <w:abstractNumId w:val="27"/>
  </w:num>
  <w:num w:numId="177">
    <w:abstractNumId w:val="191"/>
  </w:num>
  <w:num w:numId="178">
    <w:abstractNumId w:val="100"/>
  </w:num>
  <w:num w:numId="179">
    <w:abstractNumId w:val="82"/>
  </w:num>
  <w:num w:numId="180">
    <w:abstractNumId w:val="5"/>
  </w:num>
  <w:num w:numId="181">
    <w:abstractNumId w:val="9"/>
  </w:num>
  <w:num w:numId="182">
    <w:abstractNumId w:val="209"/>
  </w:num>
  <w:num w:numId="183">
    <w:abstractNumId w:val="20"/>
  </w:num>
  <w:num w:numId="184">
    <w:abstractNumId w:val="172"/>
  </w:num>
  <w:num w:numId="185">
    <w:abstractNumId w:val="72"/>
  </w:num>
  <w:num w:numId="186">
    <w:abstractNumId w:val="111"/>
  </w:num>
  <w:num w:numId="187">
    <w:abstractNumId w:val="95"/>
  </w:num>
  <w:num w:numId="188">
    <w:abstractNumId w:val="205"/>
  </w:num>
  <w:num w:numId="189">
    <w:abstractNumId w:val="68"/>
  </w:num>
  <w:num w:numId="190">
    <w:abstractNumId w:val="91"/>
  </w:num>
  <w:num w:numId="191">
    <w:abstractNumId w:val="10"/>
  </w:num>
  <w:num w:numId="192">
    <w:abstractNumId w:val="106"/>
  </w:num>
  <w:num w:numId="193">
    <w:abstractNumId w:val="184"/>
  </w:num>
  <w:num w:numId="194">
    <w:abstractNumId w:val="57"/>
  </w:num>
  <w:num w:numId="195">
    <w:abstractNumId w:val="198"/>
  </w:num>
  <w:num w:numId="196">
    <w:abstractNumId w:val="113"/>
  </w:num>
  <w:num w:numId="197">
    <w:abstractNumId w:val="21"/>
  </w:num>
  <w:num w:numId="198">
    <w:abstractNumId w:val="107"/>
  </w:num>
  <w:num w:numId="199">
    <w:abstractNumId w:val="189"/>
  </w:num>
  <w:num w:numId="200">
    <w:abstractNumId w:val="110"/>
  </w:num>
  <w:num w:numId="201">
    <w:abstractNumId w:val="108"/>
  </w:num>
  <w:num w:numId="202">
    <w:abstractNumId w:val="117"/>
  </w:num>
  <w:num w:numId="203">
    <w:abstractNumId w:val="158"/>
  </w:num>
  <w:num w:numId="204">
    <w:abstractNumId w:val="148"/>
  </w:num>
  <w:num w:numId="205">
    <w:abstractNumId w:val="211"/>
  </w:num>
  <w:num w:numId="206">
    <w:abstractNumId w:val="70"/>
  </w:num>
  <w:num w:numId="207">
    <w:abstractNumId w:val="73"/>
  </w:num>
  <w:num w:numId="208">
    <w:abstractNumId w:val="8"/>
  </w:num>
  <w:num w:numId="209">
    <w:abstractNumId w:val="224"/>
  </w:num>
  <w:num w:numId="210">
    <w:abstractNumId w:val="37"/>
  </w:num>
  <w:num w:numId="211">
    <w:abstractNumId w:val="204"/>
  </w:num>
  <w:num w:numId="212">
    <w:abstractNumId w:val="183"/>
  </w:num>
  <w:num w:numId="213">
    <w:abstractNumId w:val="56"/>
  </w:num>
  <w:num w:numId="214">
    <w:abstractNumId w:val="76"/>
  </w:num>
  <w:num w:numId="215">
    <w:abstractNumId w:val="54"/>
  </w:num>
  <w:num w:numId="216">
    <w:abstractNumId w:val="212"/>
  </w:num>
  <w:num w:numId="217">
    <w:abstractNumId w:val="164"/>
    <w:lvlOverride w:ilvl="0">
      <w:startOverride w:val="1"/>
    </w:lvlOverride>
  </w:num>
  <w:num w:numId="218">
    <w:abstractNumId w:val="119"/>
    <w:lvlOverride w:ilvl="0">
      <w:startOverride w:val="1"/>
    </w:lvlOverride>
  </w:num>
  <w:num w:numId="219">
    <w:abstractNumId w:val="64"/>
  </w:num>
  <w:num w:numId="220">
    <w:abstractNumId w:val="43"/>
  </w:num>
  <w:num w:numId="221">
    <w:abstractNumId w:val="152"/>
  </w:num>
  <w:num w:numId="222">
    <w:abstractNumId w:val="161"/>
  </w:num>
  <w:num w:numId="223">
    <w:abstractNumId w:val="223"/>
  </w:num>
  <w:num w:numId="224">
    <w:abstractNumId w:val="229"/>
  </w:num>
  <w:num w:numId="225">
    <w:abstractNumId w:val="71"/>
  </w:num>
  <w:num w:numId="226">
    <w:abstractNumId w:val="201"/>
  </w:num>
  <w:num w:numId="227">
    <w:abstractNumId w:val="13"/>
  </w:num>
  <w:num w:numId="228">
    <w:abstractNumId w:val="31"/>
  </w:num>
  <w:num w:numId="229">
    <w:abstractNumId w:val="218"/>
  </w:num>
  <w:num w:numId="230">
    <w:abstractNumId w:val="206"/>
  </w:num>
  <w:num w:numId="231">
    <w:abstractNumId w:val="83"/>
  </w:num>
  <w:num w:numId="232">
    <w:abstractNumId w:val="219"/>
  </w:num>
  <w:num w:numId="233">
    <w:abstractNumId w:val="79"/>
  </w:num>
  <w:num w:numId="234">
    <w:abstractNumId w:val="60"/>
  </w:num>
  <w:num w:numId="235">
    <w:abstractNumId w:val="16"/>
  </w:num>
  <w:num w:numId="236">
    <w:abstractNumId w:val="50"/>
  </w:num>
  <w:num w:numId="237">
    <w:abstractNumId w:val="139"/>
  </w:num>
  <w:num w:numId="238">
    <w:abstractNumId w:val="65"/>
  </w:num>
  <w:num w:numId="239">
    <w:abstractNumId w:val="12"/>
  </w:num>
  <w:num w:numId="240">
    <w:abstractNumId w:val="62"/>
  </w:num>
  <w:num w:numId="241">
    <w:abstractNumId w:val="87"/>
  </w:num>
  <w:num w:numId="242">
    <w:abstractNumId w:val="44"/>
  </w:num>
  <w:num w:numId="243">
    <w:abstractNumId w:val="149"/>
  </w:num>
  <w:num w:numId="244">
    <w:abstractNumId w:val="199"/>
  </w:num>
  <w:num w:numId="245">
    <w:abstractNumId w:val="127"/>
  </w:num>
  <w:num w:numId="246">
    <w:abstractNumId w:val="151"/>
  </w:num>
  <w:num w:numId="247">
    <w:abstractNumId w:val="25"/>
  </w:num>
  <w:num w:numId="248">
    <w:abstractNumId w:val="197"/>
  </w:num>
  <w:num w:numId="249">
    <w:abstractNumId w:val="80"/>
  </w:num>
  <w:num w:numId="250">
    <w:abstractNumId w:val="138"/>
  </w:num>
  <w:num w:numId="251">
    <w:abstractNumId w:val="24"/>
  </w:num>
  <w:num w:numId="252">
    <w:abstractNumId w:val="126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EA"/>
    <w:rsid w:val="00005982"/>
    <w:rsid w:val="0003086D"/>
    <w:rsid w:val="00034C77"/>
    <w:rsid w:val="00035CDC"/>
    <w:rsid w:val="0003614B"/>
    <w:rsid w:val="000439FD"/>
    <w:rsid w:val="0005293F"/>
    <w:rsid w:val="00055BF5"/>
    <w:rsid w:val="00057705"/>
    <w:rsid w:val="000809EC"/>
    <w:rsid w:val="0008152E"/>
    <w:rsid w:val="00091615"/>
    <w:rsid w:val="000C0A17"/>
    <w:rsid w:val="000E1CD6"/>
    <w:rsid w:val="000E42AB"/>
    <w:rsid w:val="000E7501"/>
    <w:rsid w:val="000E7532"/>
    <w:rsid w:val="00106C0F"/>
    <w:rsid w:val="00110852"/>
    <w:rsid w:val="00115824"/>
    <w:rsid w:val="00120223"/>
    <w:rsid w:val="001270D4"/>
    <w:rsid w:val="00133173"/>
    <w:rsid w:val="00147F07"/>
    <w:rsid w:val="001609E6"/>
    <w:rsid w:val="00186629"/>
    <w:rsid w:val="001922F6"/>
    <w:rsid w:val="001B5799"/>
    <w:rsid w:val="001D5366"/>
    <w:rsid w:val="001D7237"/>
    <w:rsid w:val="001F36A4"/>
    <w:rsid w:val="00205E73"/>
    <w:rsid w:val="00206CAE"/>
    <w:rsid w:val="0022401C"/>
    <w:rsid w:val="00227136"/>
    <w:rsid w:val="002328C6"/>
    <w:rsid w:val="00233E49"/>
    <w:rsid w:val="00251FE1"/>
    <w:rsid w:val="00254264"/>
    <w:rsid w:val="002617B7"/>
    <w:rsid w:val="002638E6"/>
    <w:rsid w:val="002647E5"/>
    <w:rsid w:val="002972C5"/>
    <w:rsid w:val="002A328E"/>
    <w:rsid w:val="002B44AF"/>
    <w:rsid w:val="002B5694"/>
    <w:rsid w:val="002C7AF6"/>
    <w:rsid w:val="002D0C14"/>
    <w:rsid w:val="002E2EFD"/>
    <w:rsid w:val="002E4C32"/>
    <w:rsid w:val="002E7823"/>
    <w:rsid w:val="002F6E58"/>
    <w:rsid w:val="00304616"/>
    <w:rsid w:val="003243AD"/>
    <w:rsid w:val="00332EB2"/>
    <w:rsid w:val="00347303"/>
    <w:rsid w:val="00366875"/>
    <w:rsid w:val="00371365"/>
    <w:rsid w:val="00375909"/>
    <w:rsid w:val="00380A74"/>
    <w:rsid w:val="00390BE7"/>
    <w:rsid w:val="003B18D5"/>
    <w:rsid w:val="003D1708"/>
    <w:rsid w:val="003D2814"/>
    <w:rsid w:val="003D5599"/>
    <w:rsid w:val="003D6EA8"/>
    <w:rsid w:val="003E69FB"/>
    <w:rsid w:val="0042659E"/>
    <w:rsid w:val="00437A71"/>
    <w:rsid w:val="00446CF1"/>
    <w:rsid w:val="00451A3B"/>
    <w:rsid w:val="0046015C"/>
    <w:rsid w:val="00460BF1"/>
    <w:rsid w:val="0046206F"/>
    <w:rsid w:val="004752A8"/>
    <w:rsid w:val="00480BDA"/>
    <w:rsid w:val="004850DC"/>
    <w:rsid w:val="0049187C"/>
    <w:rsid w:val="00492C89"/>
    <w:rsid w:val="00493AFB"/>
    <w:rsid w:val="004B013C"/>
    <w:rsid w:val="004B326B"/>
    <w:rsid w:val="004C43FA"/>
    <w:rsid w:val="004D12D4"/>
    <w:rsid w:val="004D499C"/>
    <w:rsid w:val="004E1A18"/>
    <w:rsid w:val="004F05DE"/>
    <w:rsid w:val="004F0E12"/>
    <w:rsid w:val="004F5840"/>
    <w:rsid w:val="005038C3"/>
    <w:rsid w:val="0051737D"/>
    <w:rsid w:val="00522DDE"/>
    <w:rsid w:val="005403B9"/>
    <w:rsid w:val="0054578D"/>
    <w:rsid w:val="00572138"/>
    <w:rsid w:val="005862DF"/>
    <w:rsid w:val="00587BC5"/>
    <w:rsid w:val="005A01F1"/>
    <w:rsid w:val="005A6626"/>
    <w:rsid w:val="005B26C9"/>
    <w:rsid w:val="005B4190"/>
    <w:rsid w:val="005C50A0"/>
    <w:rsid w:val="005F6CDB"/>
    <w:rsid w:val="00600D6D"/>
    <w:rsid w:val="00615108"/>
    <w:rsid w:val="00615B5E"/>
    <w:rsid w:val="00617078"/>
    <w:rsid w:val="006251C5"/>
    <w:rsid w:val="006453CD"/>
    <w:rsid w:val="00650C3F"/>
    <w:rsid w:val="00683771"/>
    <w:rsid w:val="00683F1D"/>
    <w:rsid w:val="006B4B06"/>
    <w:rsid w:val="006B6FB3"/>
    <w:rsid w:val="006B7AAB"/>
    <w:rsid w:val="006C62F3"/>
    <w:rsid w:val="006C6672"/>
    <w:rsid w:val="006D42AB"/>
    <w:rsid w:val="006D7373"/>
    <w:rsid w:val="006E125E"/>
    <w:rsid w:val="006F1C27"/>
    <w:rsid w:val="007027D3"/>
    <w:rsid w:val="007167F5"/>
    <w:rsid w:val="00730C36"/>
    <w:rsid w:val="0073168C"/>
    <w:rsid w:val="007353AD"/>
    <w:rsid w:val="00746BAB"/>
    <w:rsid w:val="007532B8"/>
    <w:rsid w:val="0075419B"/>
    <w:rsid w:val="007623C8"/>
    <w:rsid w:val="00766E61"/>
    <w:rsid w:val="0077180E"/>
    <w:rsid w:val="00777931"/>
    <w:rsid w:val="007818F1"/>
    <w:rsid w:val="00782819"/>
    <w:rsid w:val="007833A0"/>
    <w:rsid w:val="00785B10"/>
    <w:rsid w:val="0079735C"/>
    <w:rsid w:val="00797605"/>
    <w:rsid w:val="00797FA3"/>
    <w:rsid w:val="007B6CCF"/>
    <w:rsid w:val="007B7575"/>
    <w:rsid w:val="007D1AC4"/>
    <w:rsid w:val="007D4C30"/>
    <w:rsid w:val="007E1757"/>
    <w:rsid w:val="00803FC5"/>
    <w:rsid w:val="008060B1"/>
    <w:rsid w:val="00821871"/>
    <w:rsid w:val="00826EE7"/>
    <w:rsid w:val="0082746D"/>
    <w:rsid w:val="0084006B"/>
    <w:rsid w:val="0084745E"/>
    <w:rsid w:val="00854D35"/>
    <w:rsid w:val="00857CD0"/>
    <w:rsid w:val="008629E8"/>
    <w:rsid w:val="00866DDF"/>
    <w:rsid w:val="008708BE"/>
    <w:rsid w:val="00875991"/>
    <w:rsid w:val="008920C1"/>
    <w:rsid w:val="00893ABD"/>
    <w:rsid w:val="00897245"/>
    <w:rsid w:val="008A4927"/>
    <w:rsid w:val="008A6235"/>
    <w:rsid w:val="008B3B64"/>
    <w:rsid w:val="008C0854"/>
    <w:rsid w:val="008C3680"/>
    <w:rsid w:val="008D36F3"/>
    <w:rsid w:val="008D40D1"/>
    <w:rsid w:val="008E0D1C"/>
    <w:rsid w:val="008F223C"/>
    <w:rsid w:val="00910029"/>
    <w:rsid w:val="0091152D"/>
    <w:rsid w:val="00953A87"/>
    <w:rsid w:val="00965403"/>
    <w:rsid w:val="009900E7"/>
    <w:rsid w:val="00997C5E"/>
    <w:rsid w:val="009A7456"/>
    <w:rsid w:val="009D15CD"/>
    <w:rsid w:val="009D6D26"/>
    <w:rsid w:val="009F286A"/>
    <w:rsid w:val="00A00A78"/>
    <w:rsid w:val="00A10938"/>
    <w:rsid w:val="00A143A7"/>
    <w:rsid w:val="00A25C6B"/>
    <w:rsid w:val="00A452B3"/>
    <w:rsid w:val="00A520BD"/>
    <w:rsid w:val="00A60C8F"/>
    <w:rsid w:val="00A67C74"/>
    <w:rsid w:val="00A67CEA"/>
    <w:rsid w:val="00A74129"/>
    <w:rsid w:val="00A81FE6"/>
    <w:rsid w:val="00A86979"/>
    <w:rsid w:val="00A911C0"/>
    <w:rsid w:val="00AA0686"/>
    <w:rsid w:val="00AA68F8"/>
    <w:rsid w:val="00AB401F"/>
    <w:rsid w:val="00AC1092"/>
    <w:rsid w:val="00AD6EAC"/>
    <w:rsid w:val="00AE6684"/>
    <w:rsid w:val="00AE6CE3"/>
    <w:rsid w:val="00AF2C11"/>
    <w:rsid w:val="00B01A1E"/>
    <w:rsid w:val="00B050E9"/>
    <w:rsid w:val="00B25BCA"/>
    <w:rsid w:val="00B41FCB"/>
    <w:rsid w:val="00B46FFE"/>
    <w:rsid w:val="00B76304"/>
    <w:rsid w:val="00B767B6"/>
    <w:rsid w:val="00B900FE"/>
    <w:rsid w:val="00B916D8"/>
    <w:rsid w:val="00BA1F85"/>
    <w:rsid w:val="00BA46F3"/>
    <w:rsid w:val="00BA76D4"/>
    <w:rsid w:val="00BC6AAE"/>
    <w:rsid w:val="00BE4A29"/>
    <w:rsid w:val="00C0401D"/>
    <w:rsid w:val="00C0540E"/>
    <w:rsid w:val="00C13E1A"/>
    <w:rsid w:val="00C234A9"/>
    <w:rsid w:val="00C32208"/>
    <w:rsid w:val="00C347EA"/>
    <w:rsid w:val="00C37DB2"/>
    <w:rsid w:val="00C43ED6"/>
    <w:rsid w:val="00C4540D"/>
    <w:rsid w:val="00C4799E"/>
    <w:rsid w:val="00C558FD"/>
    <w:rsid w:val="00C608E9"/>
    <w:rsid w:val="00C62868"/>
    <w:rsid w:val="00C66404"/>
    <w:rsid w:val="00CA1002"/>
    <w:rsid w:val="00CA272F"/>
    <w:rsid w:val="00CB7359"/>
    <w:rsid w:val="00CC2A82"/>
    <w:rsid w:val="00CD7F27"/>
    <w:rsid w:val="00CE34E3"/>
    <w:rsid w:val="00CF01C1"/>
    <w:rsid w:val="00D010B3"/>
    <w:rsid w:val="00D124F6"/>
    <w:rsid w:val="00D16D98"/>
    <w:rsid w:val="00D40553"/>
    <w:rsid w:val="00D52C96"/>
    <w:rsid w:val="00D53D41"/>
    <w:rsid w:val="00D75FFF"/>
    <w:rsid w:val="00D80CD3"/>
    <w:rsid w:val="00D915D9"/>
    <w:rsid w:val="00D93CC6"/>
    <w:rsid w:val="00DA6DDD"/>
    <w:rsid w:val="00DD4C99"/>
    <w:rsid w:val="00E04D56"/>
    <w:rsid w:val="00E360D6"/>
    <w:rsid w:val="00E534C5"/>
    <w:rsid w:val="00E53878"/>
    <w:rsid w:val="00E578F9"/>
    <w:rsid w:val="00E6614C"/>
    <w:rsid w:val="00E833FE"/>
    <w:rsid w:val="00E8460E"/>
    <w:rsid w:val="00EA11DD"/>
    <w:rsid w:val="00EA7BAE"/>
    <w:rsid w:val="00EB70E2"/>
    <w:rsid w:val="00EC5945"/>
    <w:rsid w:val="00EC791F"/>
    <w:rsid w:val="00ED3C1E"/>
    <w:rsid w:val="00ED4EE8"/>
    <w:rsid w:val="00EE13C4"/>
    <w:rsid w:val="00EE2375"/>
    <w:rsid w:val="00EF0093"/>
    <w:rsid w:val="00EF0EF8"/>
    <w:rsid w:val="00F04F98"/>
    <w:rsid w:val="00F06AE0"/>
    <w:rsid w:val="00F15A77"/>
    <w:rsid w:val="00F26CE3"/>
    <w:rsid w:val="00F41B2F"/>
    <w:rsid w:val="00F578A8"/>
    <w:rsid w:val="00F7565F"/>
    <w:rsid w:val="00F87F26"/>
    <w:rsid w:val="00F91C89"/>
    <w:rsid w:val="00FB679E"/>
    <w:rsid w:val="00FC4199"/>
    <w:rsid w:val="00FD422A"/>
    <w:rsid w:val="00FF23EF"/>
    <w:rsid w:val="00FF3D24"/>
    <w:rsid w:val="01BAC419"/>
    <w:rsid w:val="03330955"/>
    <w:rsid w:val="038F45DD"/>
    <w:rsid w:val="04A57E7E"/>
    <w:rsid w:val="064138CA"/>
    <w:rsid w:val="07DD1F40"/>
    <w:rsid w:val="08DDBB59"/>
    <w:rsid w:val="0992AE7B"/>
    <w:rsid w:val="0B63492F"/>
    <w:rsid w:val="0C910943"/>
    <w:rsid w:val="0D833D73"/>
    <w:rsid w:val="0F15C083"/>
    <w:rsid w:val="0F89A2FE"/>
    <w:rsid w:val="1055558D"/>
    <w:rsid w:val="1075950E"/>
    <w:rsid w:val="10C2CBBB"/>
    <w:rsid w:val="124DBB54"/>
    <w:rsid w:val="13A8CC6F"/>
    <w:rsid w:val="13DE452B"/>
    <w:rsid w:val="14185ADC"/>
    <w:rsid w:val="14F60E38"/>
    <w:rsid w:val="157D1481"/>
    <w:rsid w:val="16954FE2"/>
    <w:rsid w:val="18B4B543"/>
    <w:rsid w:val="1E04A11F"/>
    <w:rsid w:val="1E18C5E2"/>
    <w:rsid w:val="1E7743C0"/>
    <w:rsid w:val="1F2BE44D"/>
    <w:rsid w:val="20AFE8D4"/>
    <w:rsid w:val="211816B8"/>
    <w:rsid w:val="22445DCD"/>
    <w:rsid w:val="225B9789"/>
    <w:rsid w:val="22A2AEEF"/>
    <w:rsid w:val="22FA57A6"/>
    <w:rsid w:val="24A762DE"/>
    <w:rsid w:val="2593384B"/>
    <w:rsid w:val="264533AA"/>
    <w:rsid w:val="28AEB1BB"/>
    <w:rsid w:val="2AC394CD"/>
    <w:rsid w:val="2BE6527D"/>
    <w:rsid w:val="2CA139EC"/>
    <w:rsid w:val="2CB7EB21"/>
    <w:rsid w:val="2F09B878"/>
    <w:rsid w:val="2F420817"/>
    <w:rsid w:val="2F9314D9"/>
    <w:rsid w:val="2FD8DAAE"/>
    <w:rsid w:val="30DC46E5"/>
    <w:rsid w:val="311D0258"/>
    <w:rsid w:val="3147A1FA"/>
    <w:rsid w:val="329A4F63"/>
    <w:rsid w:val="34043E63"/>
    <w:rsid w:val="35A00EC4"/>
    <w:rsid w:val="3600DB9B"/>
    <w:rsid w:val="3713BFD1"/>
    <w:rsid w:val="373BDF25"/>
    <w:rsid w:val="37BFDF0D"/>
    <w:rsid w:val="3806BA9D"/>
    <w:rsid w:val="381CC817"/>
    <w:rsid w:val="38609016"/>
    <w:rsid w:val="38DD7FE2"/>
    <w:rsid w:val="3B6206BA"/>
    <w:rsid w:val="3C0F5048"/>
    <w:rsid w:val="3C482BCC"/>
    <w:rsid w:val="3F582BE1"/>
    <w:rsid w:val="4032C677"/>
    <w:rsid w:val="4071F057"/>
    <w:rsid w:val="420DC0B8"/>
    <w:rsid w:val="45C50BC8"/>
    <w:rsid w:val="4774DB2C"/>
    <w:rsid w:val="4776F333"/>
    <w:rsid w:val="47C3D7AA"/>
    <w:rsid w:val="47D4F4CE"/>
    <w:rsid w:val="4833640E"/>
    <w:rsid w:val="490D8677"/>
    <w:rsid w:val="49C08060"/>
    <w:rsid w:val="4C0C4BB5"/>
    <w:rsid w:val="4DE0F79A"/>
    <w:rsid w:val="4F300BBF"/>
    <w:rsid w:val="50C4D462"/>
    <w:rsid w:val="530958DD"/>
    <w:rsid w:val="53B1145A"/>
    <w:rsid w:val="54175D9A"/>
    <w:rsid w:val="543085F7"/>
    <w:rsid w:val="55CC5658"/>
    <w:rsid w:val="56C7220E"/>
    <w:rsid w:val="574EFE5C"/>
    <w:rsid w:val="58374640"/>
    <w:rsid w:val="5A7782D5"/>
    <w:rsid w:val="5ACF7C96"/>
    <w:rsid w:val="5B6F7596"/>
    <w:rsid w:val="5C338D48"/>
    <w:rsid w:val="5CA98650"/>
    <w:rsid w:val="5D276D49"/>
    <w:rsid w:val="5DE99420"/>
    <w:rsid w:val="5ED1462F"/>
    <w:rsid w:val="5EF12CB3"/>
    <w:rsid w:val="5FB7009D"/>
    <w:rsid w:val="5FCB3503"/>
    <w:rsid w:val="60329EDA"/>
    <w:rsid w:val="6045E5AE"/>
    <w:rsid w:val="61A08175"/>
    <w:rsid w:val="61BBD22F"/>
    <w:rsid w:val="63B53334"/>
    <w:rsid w:val="63BC6392"/>
    <w:rsid w:val="63C49DD6"/>
    <w:rsid w:val="63FC0EC4"/>
    <w:rsid w:val="64F43B42"/>
    <w:rsid w:val="65100980"/>
    <w:rsid w:val="6B27A24D"/>
    <w:rsid w:val="6CCAF679"/>
    <w:rsid w:val="6DB9CFEF"/>
    <w:rsid w:val="6EBC2C2C"/>
    <w:rsid w:val="6FC807A6"/>
    <w:rsid w:val="6FCF1062"/>
    <w:rsid w:val="70948055"/>
    <w:rsid w:val="71194334"/>
    <w:rsid w:val="71D5642B"/>
    <w:rsid w:val="71EE8C88"/>
    <w:rsid w:val="7421C387"/>
    <w:rsid w:val="745CA593"/>
    <w:rsid w:val="74CE8493"/>
    <w:rsid w:val="75B8A502"/>
    <w:rsid w:val="761202B7"/>
    <w:rsid w:val="76F99FA7"/>
    <w:rsid w:val="775BF669"/>
    <w:rsid w:val="775C427A"/>
    <w:rsid w:val="7789BE40"/>
    <w:rsid w:val="78E55E0A"/>
    <w:rsid w:val="798DF9E4"/>
    <w:rsid w:val="7A24981E"/>
    <w:rsid w:val="7B6060D9"/>
    <w:rsid w:val="7B956ECE"/>
    <w:rsid w:val="7D5713B7"/>
    <w:rsid w:val="7D6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9A54"/>
  <w15:chartTrackingRefBased/>
  <w15:docId w15:val="{8A602617-F70A-4867-B713-21D48A8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73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916D8"/>
    <w:pPr>
      <w:keepNext/>
      <w:numPr>
        <w:numId w:val="25"/>
      </w:numPr>
      <w:spacing w:before="120" w:after="0" w:line="240" w:lineRule="auto"/>
      <w:ind w:right="293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A_ENTER"/>
    <w:basedOn w:val="Normalny"/>
    <w:next w:val="Normalny"/>
    <w:link w:val="Nagwek2Znak"/>
    <w:uiPriority w:val="99"/>
    <w:qFormat/>
    <w:rsid w:val="00C13E1A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3E1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3E1A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13E1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3E1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3E1A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CE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aliases w:val="Punktowanie,Nagł. 4 SW,List Paragraph,Akapit z listą5,T_SZ_List Paragraph,normalny tekst,Wypunktowanie,zwykły tekst,Tytuł_procedury,CW_Lista"/>
    <w:basedOn w:val="Normalny"/>
    <w:link w:val="AkapitzlistZnak"/>
    <w:uiPriority w:val="34"/>
    <w:qFormat/>
    <w:rsid w:val="00A67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EA"/>
    <w:rPr>
      <w:color w:val="605E5C"/>
      <w:shd w:val="clear" w:color="auto" w:fill="E1DFDD"/>
    </w:rPr>
  </w:style>
  <w:style w:type="character" w:customStyle="1" w:styleId="Brak">
    <w:name w:val="Brak"/>
    <w:rsid w:val="00C558FD"/>
  </w:style>
  <w:style w:type="numbering" w:customStyle="1" w:styleId="Zaimportowanystyl22">
    <w:name w:val="Zaimportowany styl 22"/>
    <w:rsid w:val="00C558FD"/>
    <w:pPr>
      <w:numPr>
        <w:numId w:val="12"/>
      </w:numPr>
    </w:pPr>
  </w:style>
  <w:style w:type="numbering" w:customStyle="1" w:styleId="Zaimportowanystyl24">
    <w:name w:val="Zaimportowany styl 24"/>
    <w:rsid w:val="00C558FD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B7630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6304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6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206F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B41F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4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916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16D8"/>
  </w:style>
  <w:style w:type="character" w:customStyle="1" w:styleId="Nagwek1Znak">
    <w:name w:val="Nagłówek 1 Znak"/>
    <w:basedOn w:val="Domylnaczcionkaakapitu"/>
    <w:link w:val="Nagwek1"/>
    <w:uiPriority w:val="99"/>
    <w:rsid w:val="00B916D8"/>
    <w:rPr>
      <w:rFonts w:ascii="Times New Roman" w:eastAsia="Times New Roman" w:hAnsi="Times New Roman" w:cs="Times New Roman"/>
      <w:b/>
      <w:bCs/>
      <w:noProof/>
      <w:kern w:val="32"/>
      <w:lang w:val="x-none" w:eastAsia="x-none"/>
    </w:rPr>
  </w:style>
  <w:style w:type="paragraph" w:customStyle="1" w:styleId="Standard">
    <w:name w:val="Standard"/>
    <w:rsid w:val="00B9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wanie Znak,Nagł. 4 SW Znak,List Paragraph Znak,Akapit z listą5 Znak,T_SZ_List Paragraph Znak,normalny tekst Znak,Wypunktowanie Znak,zwykły tekst Znak,Tytuł_procedury Znak,CW_Lista Znak"/>
    <w:link w:val="Akapitzlist"/>
    <w:uiPriority w:val="34"/>
    <w:qFormat/>
    <w:locked/>
    <w:rsid w:val="00B916D8"/>
  </w:style>
  <w:style w:type="numbering" w:customStyle="1" w:styleId="WWNum1">
    <w:name w:val="WWNum1"/>
    <w:rsid w:val="00B916D8"/>
    <w:pPr>
      <w:numPr>
        <w:numId w:val="16"/>
      </w:numPr>
    </w:pPr>
  </w:style>
  <w:style w:type="numbering" w:customStyle="1" w:styleId="WWNum6">
    <w:name w:val="WWNum6"/>
    <w:rsid w:val="00B916D8"/>
    <w:pPr>
      <w:numPr>
        <w:numId w:val="17"/>
      </w:numPr>
    </w:pPr>
  </w:style>
  <w:style w:type="numbering" w:customStyle="1" w:styleId="WWNum7">
    <w:name w:val="WWNum7"/>
    <w:rsid w:val="00B916D8"/>
    <w:pPr>
      <w:numPr>
        <w:numId w:val="18"/>
      </w:numPr>
    </w:pPr>
  </w:style>
  <w:style w:type="numbering" w:customStyle="1" w:styleId="WWNum9">
    <w:name w:val="WWNum9"/>
    <w:rsid w:val="00460BF1"/>
    <w:pPr>
      <w:numPr>
        <w:numId w:val="28"/>
      </w:numPr>
    </w:pPr>
  </w:style>
  <w:style w:type="numbering" w:customStyle="1" w:styleId="WWNum11">
    <w:name w:val="WWNum11"/>
    <w:rsid w:val="00460BF1"/>
    <w:pPr>
      <w:numPr>
        <w:numId w:val="30"/>
      </w:numPr>
    </w:pPr>
  </w:style>
  <w:style w:type="numbering" w:customStyle="1" w:styleId="WWNum10">
    <w:name w:val="WWNum10"/>
    <w:rsid w:val="00460BF1"/>
    <w:pPr>
      <w:numPr>
        <w:numId w:val="29"/>
      </w:numPr>
    </w:pPr>
  </w:style>
  <w:style w:type="numbering" w:customStyle="1" w:styleId="WWNum8">
    <w:name w:val="WWNum8"/>
    <w:rsid w:val="00460BF1"/>
    <w:pPr>
      <w:numPr>
        <w:numId w:val="27"/>
      </w:numPr>
    </w:pPr>
  </w:style>
  <w:style w:type="numbering" w:customStyle="1" w:styleId="WWNum25">
    <w:name w:val="WWNum25"/>
    <w:rsid w:val="00615B5E"/>
    <w:pPr>
      <w:numPr>
        <w:numId w:val="48"/>
      </w:numPr>
    </w:pPr>
  </w:style>
  <w:style w:type="numbering" w:customStyle="1" w:styleId="WWNum13">
    <w:name w:val="WWNum13"/>
    <w:rsid w:val="00615B5E"/>
    <w:pPr>
      <w:numPr>
        <w:numId w:val="36"/>
      </w:numPr>
    </w:pPr>
  </w:style>
  <w:style w:type="numbering" w:customStyle="1" w:styleId="WWNum29">
    <w:name w:val="WWNum29"/>
    <w:rsid w:val="00615B5E"/>
    <w:pPr>
      <w:numPr>
        <w:numId w:val="52"/>
      </w:numPr>
    </w:pPr>
  </w:style>
  <w:style w:type="numbering" w:customStyle="1" w:styleId="WWNum34">
    <w:name w:val="WWNum34"/>
    <w:rsid w:val="00615B5E"/>
    <w:pPr>
      <w:numPr>
        <w:numId w:val="57"/>
      </w:numPr>
    </w:pPr>
  </w:style>
  <w:style w:type="numbering" w:customStyle="1" w:styleId="WWNum14">
    <w:name w:val="WWNum14"/>
    <w:rsid w:val="00615B5E"/>
    <w:pPr>
      <w:numPr>
        <w:numId w:val="37"/>
      </w:numPr>
    </w:pPr>
  </w:style>
  <w:style w:type="numbering" w:customStyle="1" w:styleId="WWNum22">
    <w:name w:val="WWNum22"/>
    <w:rsid w:val="00615B5E"/>
    <w:pPr>
      <w:numPr>
        <w:numId w:val="45"/>
      </w:numPr>
    </w:pPr>
  </w:style>
  <w:style w:type="numbering" w:customStyle="1" w:styleId="WWNum28">
    <w:name w:val="WWNum28"/>
    <w:rsid w:val="00615B5E"/>
    <w:pPr>
      <w:numPr>
        <w:numId w:val="51"/>
      </w:numPr>
    </w:pPr>
  </w:style>
  <w:style w:type="numbering" w:customStyle="1" w:styleId="WWNum31">
    <w:name w:val="WWNum31"/>
    <w:rsid w:val="00615B5E"/>
    <w:pPr>
      <w:numPr>
        <w:numId w:val="54"/>
      </w:numPr>
    </w:pPr>
  </w:style>
  <w:style w:type="numbering" w:customStyle="1" w:styleId="WWNum33">
    <w:name w:val="WWNum33"/>
    <w:rsid w:val="00615B5E"/>
    <w:pPr>
      <w:numPr>
        <w:numId w:val="56"/>
      </w:numPr>
    </w:pPr>
  </w:style>
  <w:style w:type="numbering" w:customStyle="1" w:styleId="WWNum37">
    <w:name w:val="WWNum37"/>
    <w:rsid w:val="00615B5E"/>
    <w:pPr>
      <w:numPr>
        <w:numId w:val="58"/>
      </w:numPr>
    </w:pPr>
  </w:style>
  <w:style w:type="numbering" w:customStyle="1" w:styleId="WWNum19">
    <w:name w:val="WWNum19"/>
    <w:rsid w:val="00615B5E"/>
    <w:pPr>
      <w:numPr>
        <w:numId w:val="42"/>
      </w:numPr>
    </w:pPr>
  </w:style>
  <w:style w:type="numbering" w:customStyle="1" w:styleId="WWNum24">
    <w:name w:val="WWNum24"/>
    <w:rsid w:val="00615B5E"/>
    <w:pPr>
      <w:numPr>
        <w:numId w:val="47"/>
      </w:numPr>
    </w:pPr>
  </w:style>
  <w:style w:type="numbering" w:customStyle="1" w:styleId="WWNum27">
    <w:name w:val="WWNum27"/>
    <w:rsid w:val="00615B5E"/>
    <w:pPr>
      <w:numPr>
        <w:numId w:val="50"/>
      </w:numPr>
    </w:pPr>
  </w:style>
  <w:style w:type="numbering" w:customStyle="1" w:styleId="WWNum18">
    <w:name w:val="WWNum18"/>
    <w:rsid w:val="00615B5E"/>
    <w:pPr>
      <w:numPr>
        <w:numId w:val="41"/>
      </w:numPr>
    </w:pPr>
  </w:style>
  <w:style w:type="numbering" w:customStyle="1" w:styleId="WWNum32">
    <w:name w:val="WWNum32"/>
    <w:rsid w:val="00615B5E"/>
    <w:pPr>
      <w:numPr>
        <w:numId w:val="55"/>
      </w:numPr>
    </w:pPr>
  </w:style>
  <w:style w:type="numbering" w:customStyle="1" w:styleId="WWNum30">
    <w:name w:val="WWNum30"/>
    <w:rsid w:val="00615B5E"/>
    <w:pPr>
      <w:numPr>
        <w:numId w:val="53"/>
      </w:numPr>
    </w:pPr>
  </w:style>
  <w:style w:type="numbering" w:customStyle="1" w:styleId="WWNum17">
    <w:name w:val="WWNum17"/>
    <w:rsid w:val="00615B5E"/>
    <w:pPr>
      <w:numPr>
        <w:numId w:val="40"/>
      </w:numPr>
    </w:pPr>
  </w:style>
  <w:style w:type="numbering" w:customStyle="1" w:styleId="WWNum16">
    <w:name w:val="WWNum16"/>
    <w:rsid w:val="00615B5E"/>
    <w:pPr>
      <w:numPr>
        <w:numId w:val="39"/>
      </w:numPr>
    </w:pPr>
  </w:style>
  <w:style w:type="numbering" w:customStyle="1" w:styleId="WWNum23">
    <w:name w:val="WWNum23"/>
    <w:rsid w:val="00615B5E"/>
    <w:pPr>
      <w:numPr>
        <w:numId w:val="46"/>
      </w:numPr>
    </w:pPr>
  </w:style>
  <w:style w:type="numbering" w:customStyle="1" w:styleId="WWNum21">
    <w:name w:val="WWNum21"/>
    <w:rsid w:val="00615B5E"/>
    <w:pPr>
      <w:numPr>
        <w:numId w:val="44"/>
      </w:numPr>
    </w:pPr>
  </w:style>
  <w:style w:type="numbering" w:customStyle="1" w:styleId="WWNum20">
    <w:name w:val="WWNum20"/>
    <w:rsid w:val="00615B5E"/>
    <w:pPr>
      <w:numPr>
        <w:numId w:val="43"/>
      </w:numPr>
    </w:pPr>
  </w:style>
  <w:style w:type="numbering" w:customStyle="1" w:styleId="WWNum50">
    <w:name w:val="WWNum50"/>
    <w:rsid w:val="00615B5E"/>
    <w:pPr>
      <w:numPr>
        <w:numId w:val="59"/>
      </w:numPr>
    </w:pPr>
  </w:style>
  <w:style w:type="numbering" w:customStyle="1" w:styleId="WWNum12">
    <w:name w:val="WWNum12"/>
    <w:rsid w:val="00615B5E"/>
    <w:pPr>
      <w:numPr>
        <w:numId w:val="35"/>
      </w:numPr>
    </w:pPr>
  </w:style>
  <w:style w:type="numbering" w:customStyle="1" w:styleId="WWNum15">
    <w:name w:val="WWNum15"/>
    <w:rsid w:val="00615B5E"/>
    <w:pPr>
      <w:numPr>
        <w:numId w:val="38"/>
      </w:numPr>
    </w:pPr>
  </w:style>
  <w:style w:type="numbering" w:customStyle="1" w:styleId="WWNum26">
    <w:name w:val="WWNum26"/>
    <w:rsid w:val="00615B5E"/>
    <w:pPr>
      <w:numPr>
        <w:numId w:val="49"/>
      </w:numPr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A_ENTER Znak"/>
    <w:basedOn w:val="Domylnaczcionkaakapitu"/>
    <w:link w:val="Nagwek2"/>
    <w:uiPriority w:val="99"/>
    <w:rsid w:val="00C13E1A"/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13E1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C13E1A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13E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13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13E1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99"/>
    <w:rsid w:val="00C13E1A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13E1A"/>
    <w:pPr>
      <w:spacing w:after="0" w:line="240" w:lineRule="auto"/>
      <w:ind w:left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3E1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C13E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C13E1A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13E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3E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13E1A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E1A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3E1A"/>
  </w:style>
  <w:style w:type="paragraph" w:styleId="Tekstpodstawowywcity3">
    <w:name w:val="Body Text Indent 3"/>
    <w:basedOn w:val="Normalny"/>
    <w:link w:val="Tekstpodstawowywcity3Znak"/>
    <w:rsid w:val="00C13E1A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E1A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13E1A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uiPriority w:val="99"/>
    <w:rsid w:val="00C13E1A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rsid w:val="00C13E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13E1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3E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ust">
    <w:name w:val="ust"/>
    <w:rsid w:val="00C13E1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ndokumentu">
    <w:name w:val="Plan dokumentu"/>
    <w:basedOn w:val="Normalny"/>
    <w:semiHidden/>
    <w:rsid w:val="00C13E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13E1A"/>
    <w:rPr>
      <w:vertAlign w:val="superscript"/>
    </w:rPr>
  </w:style>
  <w:style w:type="paragraph" w:customStyle="1" w:styleId="Akapitzlist1">
    <w:name w:val="Akapit z listą1"/>
    <w:aliases w:val="Numerowanie,Akapit z listą BS,lp1,Preambuła,L1,Kolorowa lista — akcent 11"/>
    <w:basedOn w:val="Normalny"/>
    <w:link w:val="ListParagraphChar"/>
    <w:uiPriority w:val="34"/>
    <w:rsid w:val="00C13E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">
    <w:name w:val="pkt"/>
    <w:basedOn w:val="Normalny"/>
    <w:rsid w:val="00C13E1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Numerowanie Char,Akapit z listą BS Char,lp1 Char,Preambuła Char,L1 Char"/>
    <w:link w:val="Akapitzlist1"/>
    <w:locked/>
    <w:rsid w:val="00C13E1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odyText21">
    <w:name w:val="Body Text 21"/>
    <w:basedOn w:val="Normalny"/>
    <w:uiPriority w:val="99"/>
    <w:rsid w:val="00C13E1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C13E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uiPriority w:val="99"/>
    <w:rsid w:val="00C13E1A"/>
    <w:rPr>
      <w:vertAlign w:val="superscript"/>
    </w:rPr>
  </w:style>
  <w:style w:type="paragraph" w:styleId="Lista2">
    <w:name w:val="List 2"/>
    <w:basedOn w:val="Normalny"/>
    <w:uiPriority w:val="99"/>
    <w:rsid w:val="00C13E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Lista">
    <w:name w:val="List"/>
    <w:basedOn w:val="Normalny"/>
    <w:uiPriority w:val="99"/>
    <w:rsid w:val="00C13E1A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1">
    <w:name w:val="pkt1"/>
    <w:basedOn w:val="pkt"/>
    <w:uiPriority w:val="99"/>
    <w:rsid w:val="00C13E1A"/>
    <w:pPr>
      <w:suppressAutoHyphens w:val="0"/>
      <w:ind w:left="850" w:hanging="425"/>
    </w:pPr>
    <w:rPr>
      <w:lang w:eastAsia="pl-PL"/>
    </w:rPr>
  </w:style>
  <w:style w:type="character" w:customStyle="1" w:styleId="Teksttreci">
    <w:name w:val="Tekst treści_"/>
    <w:link w:val="Teksttreci0"/>
    <w:uiPriority w:val="99"/>
    <w:locked/>
    <w:rsid w:val="00C13E1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13E1A"/>
    <w:pPr>
      <w:shd w:val="clear" w:color="auto" w:fill="FFFFFF"/>
      <w:spacing w:after="0" w:line="240" w:lineRule="atLeast"/>
    </w:pPr>
    <w:rPr>
      <w:rFonts w:ascii="Arial" w:hAnsi="Arial"/>
    </w:rPr>
  </w:style>
  <w:style w:type="character" w:customStyle="1" w:styleId="Wzmianka1">
    <w:name w:val="Wzmianka1"/>
    <w:uiPriority w:val="99"/>
    <w:semiHidden/>
    <w:rsid w:val="00C13E1A"/>
    <w:rPr>
      <w:rFonts w:cs="Times New Roman"/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99"/>
    <w:qFormat/>
    <w:rsid w:val="00C13E1A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noProof w:val="0"/>
      <w:color w:val="365F91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C13E1A"/>
    <w:pPr>
      <w:spacing w:after="100" w:line="276" w:lineRule="auto"/>
      <w:ind w:left="220"/>
    </w:pPr>
    <w:rPr>
      <w:rFonts w:ascii="Calibri" w:eastAsia="Times New Roman" w:hAnsi="Calibri" w:cs="Times New Roman"/>
      <w:lang w:eastAsia="pl-PL"/>
    </w:rPr>
  </w:style>
  <w:style w:type="paragraph" w:customStyle="1" w:styleId="WW-Tekstpodstawowy3">
    <w:name w:val="WW-Tekst podstawowy 3"/>
    <w:basedOn w:val="Normalny"/>
    <w:uiPriority w:val="99"/>
    <w:rsid w:val="00C13E1A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C13E1A"/>
    <w:pPr>
      <w:widowControl w:val="0"/>
      <w:autoSpaceDE w:val="0"/>
      <w:autoSpaceDN w:val="0"/>
      <w:adjustRightInd w:val="0"/>
      <w:spacing w:after="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C13E1A"/>
    <w:pPr>
      <w:widowControl w:val="0"/>
      <w:autoSpaceDE w:val="0"/>
      <w:autoSpaceDN w:val="0"/>
      <w:adjustRightInd w:val="0"/>
      <w:spacing w:after="0" w:line="320" w:lineRule="auto"/>
      <w:ind w:left="440" w:hanging="32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podpunkt">
    <w:name w:val="podpunkt"/>
    <w:basedOn w:val="Normalny"/>
    <w:uiPriority w:val="99"/>
    <w:rsid w:val="00C13E1A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C13E1A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C13E1A"/>
    <w:rPr>
      <w:rFonts w:ascii="Times New Roman" w:hAnsi="Times New Roman"/>
      <w:b/>
      <w:sz w:val="20"/>
    </w:rPr>
  </w:style>
  <w:style w:type="paragraph" w:customStyle="1" w:styleId="Heading">
    <w:name w:val="Heading"/>
    <w:basedOn w:val="Standard"/>
    <w:next w:val="Textbody"/>
    <w:uiPriority w:val="99"/>
    <w:rsid w:val="00C13E1A"/>
    <w:pPr>
      <w:keepNext/>
      <w:widowControl/>
      <w:suppressAutoHyphens/>
      <w:autoSpaceDE/>
      <w:adjustRightInd/>
      <w:spacing w:before="240" w:after="120" w:line="276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C13E1A"/>
    <w:pPr>
      <w:widowControl/>
      <w:suppressAutoHyphens/>
      <w:autoSpaceDE/>
      <w:adjustRightInd/>
      <w:ind w:left="1259"/>
      <w:jc w:val="both"/>
      <w:textAlignment w:val="baseline"/>
    </w:pPr>
    <w:rPr>
      <w:rFonts w:ascii="Arial Narrow" w:hAnsi="Arial Narrow" w:cs="Tahoma"/>
      <w:kern w:val="3"/>
      <w:sz w:val="22"/>
      <w:szCs w:val="22"/>
    </w:rPr>
  </w:style>
  <w:style w:type="paragraph" w:styleId="Legenda">
    <w:name w:val="caption"/>
    <w:basedOn w:val="Standard"/>
    <w:link w:val="LegendaZnak"/>
    <w:uiPriority w:val="99"/>
    <w:qFormat/>
    <w:rsid w:val="00C13E1A"/>
    <w:pPr>
      <w:widowControl/>
      <w:tabs>
        <w:tab w:val="left" w:pos="4536"/>
      </w:tabs>
      <w:suppressAutoHyphens/>
      <w:autoSpaceDE/>
      <w:adjustRightInd/>
      <w:spacing w:before="200" w:after="200" w:line="200" w:lineRule="atLeast"/>
      <w:ind w:left="2268" w:hanging="1134"/>
      <w:textAlignment w:val="baseline"/>
    </w:pPr>
    <w:rPr>
      <w:rFonts w:ascii="Arial" w:hAnsi="Arial"/>
      <w:color w:val="005A8C"/>
      <w:kern w:val="3"/>
      <w:sz w:val="18"/>
      <w:szCs w:val="20"/>
      <w:lang w:val="en-GB" w:eastAsia="da-DK"/>
    </w:rPr>
  </w:style>
  <w:style w:type="paragraph" w:customStyle="1" w:styleId="Index">
    <w:name w:val="Index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</w:rPr>
  </w:style>
  <w:style w:type="paragraph" w:customStyle="1" w:styleId="Bodytext2">
    <w:name w:val="Body text (2)"/>
    <w:basedOn w:val="Standard"/>
    <w:link w:val="Bodytext20"/>
    <w:rsid w:val="00C13E1A"/>
    <w:pPr>
      <w:shd w:val="clear" w:color="auto" w:fill="FFFFFF"/>
      <w:suppressAutoHyphens/>
      <w:autoSpaceDE/>
      <w:adjustRightInd/>
      <w:spacing w:line="350" w:lineRule="exact"/>
      <w:ind w:hanging="1460"/>
      <w:jc w:val="both"/>
      <w:textAlignment w:val="baseline"/>
    </w:pPr>
    <w:rPr>
      <w:rFonts w:ascii="Calibri" w:hAnsi="Calibri"/>
      <w:kern w:val="3"/>
      <w:sz w:val="21"/>
      <w:szCs w:val="21"/>
      <w:lang w:val="x-none" w:eastAsia="en-US"/>
    </w:rPr>
  </w:style>
  <w:style w:type="paragraph" w:styleId="Listapunktowana">
    <w:name w:val="List Bullet"/>
    <w:basedOn w:val="Standard"/>
    <w:uiPriority w:val="99"/>
    <w:rsid w:val="00C13E1A"/>
    <w:pPr>
      <w:widowControl/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2"/>
      <w:szCs w:val="20"/>
    </w:rPr>
  </w:style>
  <w:style w:type="paragraph" w:customStyle="1" w:styleId="Bezodstpw2">
    <w:name w:val="Bez odstępów2"/>
    <w:qFormat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Numberlist">
    <w:name w:val="Numberlist"/>
    <w:basedOn w:val="Textbody"/>
    <w:uiPriority w:val="99"/>
    <w:rsid w:val="00C13E1A"/>
    <w:pPr>
      <w:tabs>
        <w:tab w:val="left" w:pos="2834"/>
        <w:tab w:val="left" w:pos="3260"/>
      </w:tabs>
      <w:spacing w:line="276" w:lineRule="auto"/>
      <w:ind w:left="1275" w:hanging="425"/>
    </w:pPr>
    <w:rPr>
      <w:rFonts w:ascii="Arial" w:hAnsi="Arial"/>
      <w:sz w:val="20"/>
      <w:lang w:eastAsia="da-DK"/>
    </w:rPr>
  </w:style>
  <w:style w:type="paragraph" w:customStyle="1" w:styleId="Numberlistlast">
    <w:name w:val="Numberlist last"/>
    <w:basedOn w:val="Numberlist"/>
    <w:uiPriority w:val="99"/>
    <w:rsid w:val="00C13E1A"/>
    <w:pPr>
      <w:spacing w:after="200"/>
    </w:pPr>
  </w:style>
  <w:style w:type="paragraph" w:customStyle="1" w:styleId="tekstpodstawowy0">
    <w:name w:val="tekst podstawowy"/>
    <w:basedOn w:val="Standard"/>
    <w:link w:val="tekstpodstawowyZnak0"/>
    <w:uiPriority w:val="99"/>
    <w:rsid w:val="00C13E1A"/>
    <w:pPr>
      <w:widowControl/>
      <w:suppressAutoHyphens/>
      <w:autoSpaceDE/>
      <w:adjustRightInd/>
      <w:spacing w:after="60"/>
      <w:jc w:val="both"/>
      <w:textAlignment w:val="baseline"/>
    </w:pPr>
    <w:rPr>
      <w:rFonts w:ascii="Arial" w:hAnsi="Arial"/>
      <w:kern w:val="3"/>
      <w:szCs w:val="20"/>
      <w:lang w:val="x-none" w:eastAsia="ar-SA"/>
    </w:rPr>
  </w:style>
  <w:style w:type="paragraph" w:styleId="Poprawka">
    <w:name w:val="Revision"/>
    <w:uiPriority w:val="99"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TableContents">
    <w:name w:val="Table Contents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odytext20">
    <w:name w:val="Body text (2)_"/>
    <w:link w:val="Bodytext2"/>
    <w:locked/>
    <w:rsid w:val="00C13E1A"/>
    <w:rPr>
      <w:rFonts w:ascii="Calibri" w:eastAsia="Times New Roman" w:hAnsi="Calibri" w:cs="Times New Roman"/>
      <w:kern w:val="3"/>
      <w:sz w:val="21"/>
      <w:szCs w:val="21"/>
      <w:shd w:val="clear" w:color="auto" w:fill="FFFFFF"/>
      <w:lang w:val="x-none"/>
    </w:rPr>
  </w:style>
  <w:style w:type="character" w:customStyle="1" w:styleId="Bodytext28">
    <w:name w:val="Body text (2) + 8"/>
    <w:aliases w:val="5 pt,Bold"/>
    <w:uiPriority w:val="99"/>
    <w:rsid w:val="00C13E1A"/>
    <w:rPr>
      <w:rFonts w:ascii="Calibri" w:hAnsi="Calibri" w:cs="Calibri"/>
      <w:b/>
      <w:bCs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Bodytext281">
    <w:name w:val="Body text (2) + 81"/>
    <w:aliases w:val="5 pt1"/>
    <w:uiPriority w:val="99"/>
    <w:rsid w:val="00C13E1A"/>
    <w:rPr>
      <w:rFonts w:ascii="Calibri" w:hAnsi="Calibri" w:cs="Calibri"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LegendaZnak">
    <w:name w:val="Legenda Znak"/>
    <w:link w:val="Legenda"/>
    <w:uiPriority w:val="99"/>
    <w:locked/>
    <w:rsid w:val="00C13E1A"/>
    <w:rPr>
      <w:rFonts w:ascii="Arial" w:eastAsia="Times New Roman" w:hAnsi="Arial" w:cs="Times New Roman"/>
      <w:color w:val="005A8C"/>
      <w:kern w:val="3"/>
      <w:sz w:val="18"/>
      <w:szCs w:val="20"/>
      <w:lang w:val="en-GB" w:eastAsia="da-DK"/>
    </w:rPr>
  </w:style>
  <w:style w:type="character" w:styleId="Wyrnienieintensywne">
    <w:name w:val="Intense Emphasis"/>
    <w:uiPriority w:val="99"/>
    <w:qFormat/>
    <w:rsid w:val="00C13E1A"/>
    <w:rPr>
      <w:rFonts w:cs="Times New Roman"/>
      <w:i/>
      <w:iCs/>
      <w:color w:val="5B9BD5"/>
    </w:rPr>
  </w:style>
  <w:style w:type="character" w:customStyle="1" w:styleId="tekstpodstawowyZnak0">
    <w:name w:val="tekst podstawowy Znak"/>
    <w:link w:val="tekstpodstawowy0"/>
    <w:uiPriority w:val="99"/>
    <w:locked/>
    <w:rsid w:val="00C13E1A"/>
    <w:rPr>
      <w:rFonts w:ascii="Arial" w:eastAsia="Times New Roman" w:hAnsi="Arial" w:cs="Times New Roman"/>
      <w:kern w:val="3"/>
      <w:sz w:val="24"/>
      <w:szCs w:val="20"/>
      <w:lang w:val="x-none" w:eastAsia="ar-SA"/>
    </w:rPr>
  </w:style>
  <w:style w:type="character" w:customStyle="1" w:styleId="ListLabel1">
    <w:name w:val="ListLabel 1"/>
    <w:uiPriority w:val="99"/>
    <w:rsid w:val="00C13E1A"/>
  </w:style>
  <w:style w:type="character" w:customStyle="1" w:styleId="ListLabel2">
    <w:name w:val="ListLabel 2"/>
    <w:uiPriority w:val="99"/>
    <w:rsid w:val="00C13E1A"/>
  </w:style>
  <w:style w:type="character" w:customStyle="1" w:styleId="ListLabel3">
    <w:name w:val="ListLabel 3"/>
    <w:uiPriority w:val="99"/>
    <w:rsid w:val="00C13E1A"/>
  </w:style>
  <w:style w:type="character" w:customStyle="1" w:styleId="ListLabel4">
    <w:name w:val="ListLabel 4"/>
    <w:uiPriority w:val="99"/>
    <w:rsid w:val="00C13E1A"/>
    <w:rPr>
      <w:rFonts w:eastAsia="Times New Roman"/>
    </w:rPr>
  </w:style>
  <w:style w:type="character" w:customStyle="1" w:styleId="ListLabel5">
    <w:name w:val="ListLabel 5"/>
    <w:uiPriority w:val="99"/>
    <w:rsid w:val="00C13E1A"/>
    <w:rPr>
      <w:rFonts w:eastAsia="Times New Roman"/>
      <w:b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6">
    <w:name w:val="ListLabel 6"/>
    <w:uiPriority w:val="99"/>
    <w:rsid w:val="00C13E1A"/>
    <w:rPr>
      <w:rFonts w:eastAsia="Times New Roman"/>
      <w:smallCaps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7">
    <w:name w:val="ListLabel 7"/>
    <w:uiPriority w:val="99"/>
    <w:rsid w:val="00C13E1A"/>
    <w:rPr>
      <w:rFonts w:eastAsia="Times New Roman"/>
      <w:i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8">
    <w:name w:val="ListLabel 8"/>
    <w:uiPriority w:val="99"/>
    <w:rsid w:val="00C13E1A"/>
    <w:rPr>
      <w:rFonts w:eastAsia="Times New Roman"/>
      <w:color w:val="000000"/>
      <w:spacing w:val="0"/>
      <w:w w:val="100"/>
      <w:position w:val="0"/>
      <w:sz w:val="21"/>
      <w:u w:val="none"/>
      <w:vertAlign w:val="subscript"/>
      <w:lang w:val="pl-PL" w:eastAsia="pl-PL"/>
    </w:rPr>
  </w:style>
  <w:style w:type="character" w:customStyle="1" w:styleId="TekstpodstawowyZnak1">
    <w:name w:val="Tekst podstawowy Znak1"/>
    <w:uiPriority w:val="99"/>
    <w:semiHidden/>
    <w:rsid w:val="00C13E1A"/>
    <w:rPr>
      <w:rFonts w:cs="Times New Roman"/>
    </w:rPr>
  </w:style>
  <w:style w:type="table" w:customStyle="1" w:styleId="TableGrid0">
    <w:name w:val="Table Grid0"/>
    <w:uiPriority w:val="99"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99"/>
    <w:rsid w:val="00C13E1A"/>
    <w:pPr>
      <w:spacing w:after="100" w:line="276" w:lineRule="auto"/>
      <w:ind w:left="440"/>
    </w:pPr>
    <w:rPr>
      <w:rFonts w:ascii="Calibri" w:eastAsia="Times New Roman" w:hAnsi="Calibri" w:cs="Times New Roman"/>
      <w:lang w:eastAsia="pl-PL"/>
    </w:rPr>
  </w:style>
  <w:style w:type="numbering" w:customStyle="1" w:styleId="WWNum47">
    <w:name w:val="WWNum47"/>
    <w:rsid w:val="00C13E1A"/>
    <w:pPr>
      <w:numPr>
        <w:numId w:val="99"/>
      </w:numPr>
    </w:pPr>
  </w:style>
  <w:style w:type="numbering" w:customStyle="1" w:styleId="WWNum44">
    <w:name w:val="WWNum44"/>
    <w:rsid w:val="00C13E1A"/>
    <w:pPr>
      <w:numPr>
        <w:numId w:val="96"/>
      </w:numPr>
    </w:pPr>
  </w:style>
  <w:style w:type="numbering" w:customStyle="1" w:styleId="WWNum66">
    <w:name w:val="WWNum66"/>
    <w:rsid w:val="00C13E1A"/>
    <w:pPr>
      <w:numPr>
        <w:numId w:val="117"/>
      </w:numPr>
    </w:pPr>
  </w:style>
  <w:style w:type="numbering" w:customStyle="1" w:styleId="WWNum59">
    <w:name w:val="WWNum59"/>
    <w:rsid w:val="00C13E1A"/>
    <w:pPr>
      <w:numPr>
        <w:numId w:val="110"/>
      </w:numPr>
    </w:pPr>
  </w:style>
  <w:style w:type="numbering" w:customStyle="1" w:styleId="WWNum76">
    <w:name w:val="WWNum76"/>
    <w:rsid w:val="00C13E1A"/>
    <w:pPr>
      <w:numPr>
        <w:numId w:val="127"/>
      </w:numPr>
    </w:pPr>
  </w:style>
  <w:style w:type="numbering" w:customStyle="1" w:styleId="WWNum46">
    <w:name w:val="WWNum46"/>
    <w:rsid w:val="00C13E1A"/>
    <w:pPr>
      <w:numPr>
        <w:numId w:val="98"/>
      </w:numPr>
    </w:pPr>
  </w:style>
  <w:style w:type="numbering" w:customStyle="1" w:styleId="WWNum35">
    <w:name w:val="WWNum35"/>
    <w:rsid w:val="00C13E1A"/>
    <w:pPr>
      <w:numPr>
        <w:numId w:val="88"/>
      </w:numPr>
    </w:pPr>
  </w:style>
  <w:style w:type="numbering" w:customStyle="1" w:styleId="WWNum71">
    <w:name w:val="WWNum71"/>
    <w:rsid w:val="00C13E1A"/>
    <w:pPr>
      <w:numPr>
        <w:numId w:val="122"/>
      </w:numPr>
    </w:pPr>
  </w:style>
  <w:style w:type="numbering" w:customStyle="1" w:styleId="WWNum70">
    <w:name w:val="WWNum70"/>
    <w:rsid w:val="00C13E1A"/>
    <w:pPr>
      <w:numPr>
        <w:numId w:val="121"/>
      </w:numPr>
    </w:pPr>
  </w:style>
  <w:style w:type="numbering" w:customStyle="1" w:styleId="WWNum57">
    <w:name w:val="WWNum57"/>
    <w:rsid w:val="00C13E1A"/>
    <w:pPr>
      <w:numPr>
        <w:numId w:val="108"/>
      </w:numPr>
    </w:pPr>
  </w:style>
  <w:style w:type="numbering" w:customStyle="1" w:styleId="WWNum4">
    <w:name w:val="WWNum4"/>
    <w:rsid w:val="00C13E1A"/>
    <w:pPr>
      <w:numPr>
        <w:numId w:val="86"/>
      </w:numPr>
    </w:pPr>
  </w:style>
  <w:style w:type="numbering" w:customStyle="1" w:styleId="WWNum78">
    <w:name w:val="WWNum78"/>
    <w:rsid w:val="00C13E1A"/>
    <w:pPr>
      <w:numPr>
        <w:numId w:val="129"/>
      </w:numPr>
    </w:pPr>
  </w:style>
  <w:style w:type="numbering" w:customStyle="1" w:styleId="WWNum58">
    <w:name w:val="WWNum58"/>
    <w:rsid w:val="00C13E1A"/>
    <w:pPr>
      <w:numPr>
        <w:numId w:val="109"/>
      </w:numPr>
    </w:pPr>
  </w:style>
  <w:style w:type="numbering" w:customStyle="1" w:styleId="WWNum72">
    <w:name w:val="WWNum72"/>
    <w:rsid w:val="00C13E1A"/>
    <w:pPr>
      <w:numPr>
        <w:numId w:val="123"/>
      </w:numPr>
    </w:pPr>
  </w:style>
  <w:style w:type="numbering" w:customStyle="1" w:styleId="WWNum65">
    <w:name w:val="WWNum65"/>
    <w:rsid w:val="00C13E1A"/>
    <w:pPr>
      <w:numPr>
        <w:numId w:val="116"/>
      </w:numPr>
    </w:pPr>
  </w:style>
  <w:style w:type="numbering" w:customStyle="1" w:styleId="WWNum61">
    <w:name w:val="WWNum61"/>
    <w:rsid w:val="00C13E1A"/>
    <w:pPr>
      <w:numPr>
        <w:numId w:val="112"/>
      </w:numPr>
    </w:pPr>
  </w:style>
  <w:style w:type="numbering" w:customStyle="1" w:styleId="WWNum56">
    <w:name w:val="WWNum56"/>
    <w:rsid w:val="00C13E1A"/>
    <w:pPr>
      <w:numPr>
        <w:numId w:val="107"/>
      </w:numPr>
    </w:pPr>
  </w:style>
  <w:style w:type="numbering" w:customStyle="1" w:styleId="WWNum43">
    <w:name w:val="WWNum43"/>
    <w:rsid w:val="00C13E1A"/>
    <w:pPr>
      <w:numPr>
        <w:numId w:val="95"/>
      </w:numPr>
    </w:pPr>
  </w:style>
  <w:style w:type="numbering" w:customStyle="1" w:styleId="WWNum51">
    <w:name w:val="WWNum51"/>
    <w:rsid w:val="00C13E1A"/>
    <w:pPr>
      <w:numPr>
        <w:numId w:val="102"/>
      </w:numPr>
    </w:pPr>
  </w:style>
  <w:style w:type="numbering" w:customStyle="1" w:styleId="WWNum55">
    <w:name w:val="WWNum55"/>
    <w:rsid w:val="00C13E1A"/>
    <w:pPr>
      <w:numPr>
        <w:numId w:val="106"/>
      </w:numPr>
    </w:pPr>
  </w:style>
  <w:style w:type="numbering" w:customStyle="1" w:styleId="WWNum40">
    <w:name w:val="WWNum40"/>
    <w:rsid w:val="00C13E1A"/>
    <w:pPr>
      <w:numPr>
        <w:numId w:val="92"/>
      </w:numPr>
    </w:pPr>
  </w:style>
  <w:style w:type="numbering" w:customStyle="1" w:styleId="WWNum69">
    <w:name w:val="WWNum69"/>
    <w:rsid w:val="00C13E1A"/>
    <w:pPr>
      <w:numPr>
        <w:numId w:val="120"/>
      </w:numPr>
    </w:pPr>
  </w:style>
  <w:style w:type="numbering" w:customStyle="1" w:styleId="WWNum3">
    <w:name w:val="WWNum3"/>
    <w:rsid w:val="00C13E1A"/>
    <w:pPr>
      <w:numPr>
        <w:numId w:val="85"/>
      </w:numPr>
    </w:pPr>
  </w:style>
  <w:style w:type="numbering" w:customStyle="1" w:styleId="WWNum42">
    <w:name w:val="WWNum42"/>
    <w:rsid w:val="00C13E1A"/>
    <w:pPr>
      <w:numPr>
        <w:numId w:val="94"/>
      </w:numPr>
    </w:pPr>
  </w:style>
  <w:style w:type="numbering" w:customStyle="1" w:styleId="WWNum74">
    <w:name w:val="WWNum74"/>
    <w:rsid w:val="00C13E1A"/>
    <w:pPr>
      <w:numPr>
        <w:numId w:val="125"/>
      </w:numPr>
    </w:pPr>
  </w:style>
  <w:style w:type="numbering" w:customStyle="1" w:styleId="WWNum49">
    <w:name w:val="WWNum49"/>
    <w:rsid w:val="00C13E1A"/>
    <w:pPr>
      <w:numPr>
        <w:numId w:val="101"/>
      </w:numPr>
    </w:pPr>
  </w:style>
  <w:style w:type="numbering" w:customStyle="1" w:styleId="WWNum63">
    <w:name w:val="WWNum63"/>
    <w:rsid w:val="00C13E1A"/>
    <w:pPr>
      <w:numPr>
        <w:numId w:val="114"/>
      </w:numPr>
    </w:pPr>
  </w:style>
  <w:style w:type="numbering" w:customStyle="1" w:styleId="WWNum52">
    <w:name w:val="WWNum52"/>
    <w:rsid w:val="00C13E1A"/>
    <w:pPr>
      <w:numPr>
        <w:numId w:val="103"/>
      </w:numPr>
    </w:pPr>
  </w:style>
  <w:style w:type="numbering" w:customStyle="1" w:styleId="WWNum38">
    <w:name w:val="WWNum38"/>
    <w:rsid w:val="00C13E1A"/>
    <w:pPr>
      <w:numPr>
        <w:numId w:val="90"/>
      </w:numPr>
    </w:pPr>
  </w:style>
  <w:style w:type="numbering" w:customStyle="1" w:styleId="WWNum62">
    <w:name w:val="WWNum62"/>
    <w:rsid w:val="00C13E1A"/>
    <w:pPr>
      <w:numPr>
        <w:numId w:val="113"/>
      </w:numPr>
    </w:pPr>
  </w:style>
  <w:style w:type="numbering" w:customStyle="1" w:styleId="WWNum5">
    <w:name w:val="WWNum5"/>
    <w:rsid w:val="00C13E1A"/>
    <w:pPr>
      <w:numPr>
        <w:numId w:val="87"/>
      </w:numPr>
    </w:pPr>
  </w:style>
  <w:style w:type="numbering" w:customStyle="1" w:styleId="WWNum36">
    <w:name w:val="WWNum36"/>
    <w:rsid w:val="00C13E1A"/>
    <w:pPr>
      <w:numPr>
        <w:numId w:val="89"/>
      </w:numPr>
    </w:pPr>
  </w:style>
  <w:style w:type="numbering" w:customStyle="1" w:styleId="WWNum54">
    <w:name w:val="WWNum54"/>
    <w:rsid w:val="00C13E1A"/>
    <w:pPr>
      <w:numPr>
        <w:numId w:val="105"/>
      </w:numPr>
    </w:pPr>
  </w:style>
  <w:style w:type="numbering" w:customStyle="1" w:styleId="WWNum39">
    <w:name w:val="WWNum39"/>
    <w:rsid w:val="00C13E1A"/>
    <w:pPr>
      <w:numPr>
        <w:numId w:val="91"/>
      </w:numPr>
    </w:pPr>
  </w:style>
  <w:style w:type="numbering" w:customStyle="1" w:styleId="WWNum75">
    <w:name w:val="WWNum75"/>
    <w:rsid w:val="00C13E1A"/>
    <w:pPr>
      <w:numPr>
        <w:numId w:val="126"/>
      </w:numPr>
    </w:pPr>
  </w:style>
  <w:style w:type="numbering" w:customStyle="1" w:styleId="WWNum64">
    <w:name w:val="WWNum64"/>
    <w:rsid w:val="00C13E1A"/>
    <w:pPr>
      <w:numPr>
        <w:numId w:val="115"/>
      </w:numPr>
    </w:pPr>
  </w:style>
  <w:style w:type="numbering" w:customStyle="1" w:styleId="WWNum2">
    <w:name w:val="WWNum2"/>
    <w:rsid w:val="00C13E1A"/>
    <w:pPr>
      <w:numPr>
        <w:numId w:val="84"/>
      </w:numPr>
    </w:pPr>
  </w:style>
  <w:style w:type="numbering" w:customStyle="1" w:styleId="WWNum45">
    <w:name w:val="WWNum45"/>
    <w:rsid w:val="00C13E1A"/>
    <w:pPr>
      <w:numPr>
        <w:numId w:val="97"/>
      </w:numPr>
    </w:pPr>
  </w:style>
  <w:style w:type="numbering" w:customStyle="1" w:styleId="WWNum77">
    <w:name w:val="WWNum77"/>
    <w:rsid w:val="00C13E1A"/>
    <w:pPr>
      <w:numPr>
        <w:numId w:val="128"/>
      </w:numPr>
    </w:pPr>
  </w:style>
  <w:style w:type="numbering" w:customStyle="1" w:styleId="WWNum48">
    <w:name w:val="WWNum48"/>
    <w:rsid w:val="00C13E1A"/>
    <w:pPr>
      <w:numPr>
        <w:numId w:val="100"/>
      </w:numPr>
    </w:pPr>
  </w:style>
  <w:style w:type="numbering" w:customStyle="1" w:styleId="WWNum73">
    <w:name w:val="WWNum73"/>
    <w:rsid w:val="00C13E1A"/>
    <w:pPr>
      <w:numPr>
        <w:numId w:val="124"/>
      </w:numPr>
    </w:pPr>
  </w:style>
  <w:style w:type="numbering" w:customStyle="1" w:styleId="WWNum79">
    <w:name w:val="WWNum79"/>
    <w:rsid w:val="00C13E1A"/>
    <w:pPr>
      <w:numPr>
        <w:numId w:val="130"/>
      </w:numPr>
    </w:pPr>
  </w:style>
  <w:style w:type="numbering" w:customStyle="1" w:styleId="WWNum41">
    <w:name w:val="WWNum41"/>
    <w:rsid w:val="00C13E1A"/>
    <w:pPr>
      <w:numPr>
        <w:numId w:val="93"/>
      </w:numPr>
    </w:pPr>
  </w:style>
  <w:style w:type="numbering" w:customStyle="1" w:styleId="WWNum68">
    <w:name w:val="WWNum68"/>
    <w:rsid w:val="00C13E1A"/>
    <w:pPr>
      <w:numPr>
        <w:numId w:val="119"/>
      </w:numPr>
    </w:pPr>
  </w:style>
  <w:style w:type="numbering" w:customStyle="1" w:styleId="WWNum67">
    <w:name w:val="WWNum67"/>
    <w:rsid w:val="00C13E1A"/>
    <w:pPr>
      <w:numPr>
        <w:numId w:val="118"/>
      </w:numPr>
    </w:pPr>
  </w:style>
  <w:style w:type="numbering" w:customStyle="1" w:styleId="WWNum60">
    <w:name w:val="WWNum60"/>
    <w:rsid w:val="00C13E1A"/>
    <w:pPr>
      <w:numPr>
        <w:numId w:val="111"/>
      </w:numPr>
    </w:pPr>
  </w:style>
  <w:style w:type="numbering" w:customStyle="1" w:styleId="WWNum53">
    <w:name w:val="WWNum53"/>
    <w:rsid w:val="00C13E1A"/>
    <w:pPr>
      <w:numPr>
        <w:numId w:val="104"/>
      </w:numPr>
    </w:pPr>
  </w:style>
  <w:style w:type="character" w:customStyle="1" w:styleId="paragrafZnak">
    <w:name w:val="paragraf Znak"/>
    <w:link w:val="paragraf"/>
    <w:locked/>
    <w:rsid w:val="00C13E1A"/>
    <w:rPr>
      <w:b/>
      <w:spacing w:val="-10"/>
      <w:kern w:val="28"/>
      <w:szCs w:val="24"/>
    </w:rPr>
  </w:style>
  <w:style w:type="paragraph" w:customStyle="1" w:styleId="paragraf">
    <w:name w:val="paragraf"/>
    <w:basedOn w:val="Tytu"/>
    <w:next w:val="Normalny"/>
    <w:link w:val="paragrafZnak"/>
    <w:autoRedefine/>
    <w:qFormat/>
    <w:rsid w:val="00C13E1A"/>
    <w:pPr>
      <w:spacing w:before="120" w:after="120"/>
      <w:contextualSpacing/>
    </w:pPr>
    <w:rPr>
      <w:rFonts w:asciiTheme="minorHAnsi" w:eastAsiaTheme="minorHAnsi" w:hAnsiTheme="minorHAnsi" w:cstheme="minorBidi"/>
      <w:bCs w:val="0"/>
      <w:spacing w:val="-10"/>
      <w:sz w:val="22"/>
      <w:szCs w:val="24"/>
      <w:lang w:val="pl-PL" w:eastAsia="en-US"/>
    </w:rPr>
  </w:style>
  <w:style w:type="paragraph" w:customStyle="1" w:styleId="Akapitzlist11">
    <w:name w:val="Akapit z listą11"/>
    <w:basedOn w:val="Normalny"/>
    <w:rsid w:val="00C13E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C13E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13E1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4C30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7D4C30"/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AB401F"/>
    <w:rPr>
      <w:rFonts w:ascii="Times New Roman" w:hAnsi="Times New Roman"/>
      <w:sz w:val="22"/>
    </w:rPr>
  </w:style>
  <w:style w:type="paragraph" w:customStyle="1" w:styleId="Teksttreci2">
    <w:name w:val="Tekst treści (2)"/>
    <w:basedOn w:val="Normalny"/>
    <w:uiPriority w:val="99"/>
    <w:rsid w:val="00AB401F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AB401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AB401F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AB401F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AB401F"/>
    <w:pPr>
      <w:widowControl w:val="0"/>
      <w:numPr>
        <w:numId w:val="16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B401F"/>
    <w:pPr>
      <w:numPr>
        <w:ilvl w:val="1"/>
        <w:numId w:val="16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AB401F"/>
    <w:pPr>
      <w:numPr>
        <w:numId w:val="16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anumerowana4">
    <w:name w:val="List Number 4"/>
    <w:basedOn w:val="Listanumerowana3"/>
    <w:uiPriority w:val="99"/>
    <w:rsid w:val="00AB401F"/>
    <w:pPr>
      <w:numPr>
        <w:numId w:val="16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AB401F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anumerowana5">
    <w:name w:val="List Number 5"/>
    <w:basedOn w:val="Normalny"/>
    <w:rsid w:val="00AB401F"/>
    <w:pPr>
      <w:numPr>
        <w:ilvl w:val="4"/>
        <w:numId w:val="16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lb">
    <w:name w:val="a_lb"/>
    <w:uiPriority w:val="99"/>
    <w:rsid w:val="00AB401F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AB401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Zwykytekst">
    <w:name w:val="Plain Text"/>
    <w:basedOn w:val="Normalny"/>
    <w:link w:val="ZwykytekstZnak"/>
    <w:rsid w:val="00AB401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AB401F"/>
    <w:rPr>
      <w:rFonts w:ascii="Courier New" w:eastAsia="MS Mincho" w:hAnsi="Courier New" w:cs="Times New Roman"/>
      <w:sz w:val="20"/>
      <w:szCs w:val="20"/>
      <w:lang w:val="x-none" w:eastAsia="pl-PL"/>
    </w:rPr>
  </w:style>
  <w:style w:type="paragraph" w:customStyle="1" w:styleId="Teksttreci1">
    <w:name w:val="Tekst treści1"/>
    <w:basedOn w:val="Normalny"/>
    <w:uiPriority w:val="99"/>
    <w:rsid w:val="00AB401F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 w:cs="Times New Roman"/>
      <w:sz w:val="19"/>
      <w:szCs w:val="20"/>
      <w:lang w:val="x-none" w:eastAsia="x-none"/>
    </w:rPr>
  </w:style>
  <w:style w:type="character" w:customStyle="1" w:styleId="TeksttreciPogrubienie6">
    <w:name w:val="Tekst treści + Pogrubienie6"/>
    <w:uiPriority w:val="99"/>
    <w:rsid w:val="00AB401F"/>
    <w:rPr>
      <w:b/>
      <w:spacing w:val="0"/>
      <w:sz w:val="19"/>
      <w:shd w:val="clear" w:color="auto" w:fill="FFFFFF"/>
    </w:rPr>
  </w:style>
  <w:style w:type="paragraph" w:customStyle="1" w:styleId="text-justify">
    <w:name w:val="text-justify"/>
    <w:basedOn w:val="Normalny"/>
    <w:rsid w:val="00A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AB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B401F"/>
    <w:rPr>
      <w:rFonts w:cs="Times New Roman"/>
      <w:b/>
    </w:rPr>
  </w:style>
  <w:style w:type="character" w:customStyle="1" w:styleId="m5968006951817061090size">
    <w:name w:val="m5968006951817061090size"/>
    <w:uiPriority w:val="99"/>
    <w:rsid w:val="00AB401F"/>
    <w:rPr>
      <w:rFonts w:cs="Times New Roman"/>
    </w:rPr>
  </w:style>
  <w:style w:type="character" w:customStyle="1" w:styleId="m5968006951817061090font">
    <w:name w:val="m5968006951817061090font"/>
    <w:uiPriority w:val="99"/>
    <w:rsid w:val="00AB401F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B4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AB401F"/>
    <w:pPr>
      <w:numPr>
        <w:numId w:val="165"/>
      </w:numPr>
    </w:pPr>
  </w:style>
  <w:style w:type="numbering" w:customStyle="1" w:styleId="Zaimportowanystyl2">
    <w:name w:val="Zaimportowany styl 2"/>
    <w:rsid w:val="00AB401F"/>
    <w:pPr>
      <w:numPr>
        <w:numId w:val="16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B401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B401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AB4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2">
    <w:name w:val="Akapit z listą2"/>
    <w:aliases w:val="naglowek"/>
    <w:basedOn w:val="Normalny"/>
    <w:rsid w:val="00AB401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wypunkt">
    <w:name w:val="wypunkt"/>
    <w:basedOn w:val="Normalny"/>
    <w:rsid w:val="00AB401F"/>
    <w:pPr>
      <w:numPr>
        <w:numId w:val="21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B401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B401F"/>
    <w:pPr>
      <w:widowControl w:val="0"/>
      <w:suppressAutoHyphens/>
      <w:spacing w:after="0" w:line="320" w:lineRule="atLeast"/>
    </w:pPr>
    <w:rPr>
      <w:rFonts w:ascii="Times New Roman" w:eastAsia="Lucida Sans Unicode" w:hAnsi="Times New Roman" w:cs="Times New Roman"/>
      <w:color w:val="FF0000"/>
      <w:sz w:val="24"/>
      <w:szCs w:val="24"/>
      <w:lang w:eastAsia="ar-SA"/>
    </w:rPr>
  </w:style>
  <w:style w:type="paragraph" w:customStyle="1" w:styleId="Style10">
    <w:name w:val="Style10"/>
    <w:basedOn w:val="Normalny"/>
    <w:rsid w:val="00AB401F"/>
    <w:pPr>
      <w:widowControl w:val="0"/>
      <w:suppressAutoHyphens/>
      <w:autoSpaceDE w:val="0"/>
      <w:spacing w:after="0" w:line="275" w:lineRule="exact"/>
      <w:ind w:hanging="33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AB40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AB401F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AB401F"/>
    <w:rPr>
      <w:b/>
      <w:i/>
      <w:spacing w:val="0"/>
    </w:rPr>
  </w:style>
  <w:style w:type="paragraph" w:customStyle="1" w:styleId="Text1">
    <w:name w:val="Text 1"/>
    <w:basedOn w:val="Normalny"/>
    <w:rsid w:val="00AB401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B401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B401F"/>
    <w:pPr>
      <w:numPr>
        <w:numId w:val="2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401F"/>
    <w:pPr>
      <w:numPr>
        <w:numId w:val="2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B401F"/>
    <w:pPr>
      <w:numPr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B401F"/>
    <w:pPr>
      <w:numPr>
        <w:ilvl w:val="1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B401F"/>
    <w:pPr>
      <w:numPr>
        <w:ilvl w:val="2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B401F"/>
    <w:pPr>
      <w:numPr>
        <w:ilvl w:val="3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B401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przypisudolnegoZnak1">
    <w:name w:val="Tekst przypisu dolnego Znak1"/>
    <w:uiPriority w:val="99"/>
    <w:rsid w:val="00AB401F"/>
    <w:rPr>
      <w:rFonts w:eastAsia="Calibri" w:cs="Calibri"/>
      <w:sz w:val="24"/>
      <w:szCs w:val="24"/>
      <w:lang w:eastAsia="ar-SA"/>
    </w:rPr>
  </w:style>
  <w:style w:type="character" w:customStyle="1" w:styleId="Teksttreci5Exact">
    <w:name w:val="Tekst treści (5) Exact"/>
    <w:rsid w:val="00AB40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EE4F-E6BF-4C3F-93B8-3C6F495CB06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2E21E92-A6E7-42C4-8153-5123FE9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Banach</dc:creator>
  <cp:keywords/>
  <dc:description/>
  <cp:lastModifiedBy>Przemek Banach</cp:lastModifiedBy>
  <cp:revision>2</cp:revision>
  <cp:lastPrinted>2020-12-09T06:41:00Z</cp:lastPrinted>
  <dcterms:created xsi:type="dcterms:W3CDTF">2021-03-12T07:27:00Z</dcterms:created>
  <dcterms:modified xsi:type="dcterms:W3CDTF">2021-03-12T07:27:00Z</dcterms:modified>
</cp:coreProperties>
</file>