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F08B" w14:textId="7BD7A07F" w:rsidR="002A328E" w:rsidRPr="00EB70E2" w:rsidRDefault="002A328E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B70E2" w:rsidRPr="00EB70E2" w14:paraId="2FCC6AF0" w14:textId="77777777" w:rsidTr="00FB679E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6B318D4" w14:textId="2EFE6FB7" w:rsidR="00AB401F" w:rsidRPr="00EB70E2" w:rsidRDefault="00AB401F" w:rsidP="00FB679E">
            <w:pPr>
              <w:pStyle w:val="Tekstprzypisudolnego"/>
              <w:spacing w:after="4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EB70E2">
              <w:rPr>
                <w:color w:val="000000" w:themeColor="text1"/>
                <w:sz w:val="22"/>
                <w:szCs w:val="22"/>
              </w:rPr>
              <w:br w:type="page"/>
            </w:r>
            <w:r w:rsidRPr="00EB70E2">
              <w:rPr>
                <w:b/>
                <w:color w:val="000000" w:themeColor="text1"/>
                <w:sz w:val="22"/>
                <w:szCs w:val="22"/>
              </w:rPr>
              <w:t xml:space="preserve">Załącznik Nr 1 do </w:t>
            </w:r>
            <w:r w:rsidR="006E015B">
              <w:rPr>
                <w:b/>
                <w:color w:val="000000" w:themeColor="text1"/>
                <w:szCs w:val="24"/>
              </w:rPr>
              <w:t>Zapytania ofertowego</w:t>
            </w:r>
          </w:p>
        </w:tc>
      </w:tr>
      <w:tr w:rsidR="00EB70E2" w:rsidRPr="00EB70E2" w14:paraId="3F804885" w14:textId="77777777" w:rsidTr="00FB679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02F3E92" w14:textId="77777777" w:rsidR="00AB401F" w:rsidRPr="00EB70E2" w:rsidRDefault="00AB401F" w:rsidP="00FB679E">
            <w:pPr>
              <w:pStyle w:val="Tekstprzypisudolnego"/>
              <w:spacing w:after="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70E2">
              <w:rPr>
                <w:b/>
                <w:color w:val="000000" w:themeColor="text1"/>
                <w:sz w:val="22"/>
                <w:szCs w:val="22"/>
              </w:rPr>
              <w:t>FORMULARZ OFERTOWY</w:t>
            </w:r>
          </w:p>
        </w:tc>
      </w:tr>
    </w:tbl>
    <w:p w14:paraId="376AFC38" w14:textId="77777777" w:rsidR="00AB401F" w:rsidRPr="00EB70E2" w:rsidRDefault="00AB401F" w:rsidP="00AB401F">
      <w:pPr>
        <w:spacing w:after="40"/>
        <w:rPr>
          <w:rFonts w:ascii="Times New Roman" w:hAnsi="Times New Roman" w:cs="Times New Roman"/>
          <w:color w:val="000000" w:themeColor="text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B70E2" w:rsidRPr="00EB70E2" w14:paraId="0F7FAE4C" w14:textId="77777777" w:rsidTr="00FB679E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1E5ACB62" w14:textId="77777777" w:rsidR="00AB401F" w:rsidRPr="00EB70E2" w:rsidRDefault="00AB401F" w:rsidP="00FB679E">
            <w:pPr>
              <w:pStyle w:val="Tekstprzypisudolnego"/>
              <w:spacing w:after="4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C393CAE" w14:textId="77777777" w:rsidR="00AB401F" w:rsidRPr="00EB70E2" w:rsidRDefault="00AB401F" w:rsidP="00FB679E">
            <w:pPr>
              <w:pStyle w:val="Tekstprzypisudolnego"/>
              <w:spacing w:after="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70E2">
              <w:rPr>
                <w:b/>
                <w:color w:val="000000" w:themeColor="text1"/>
                <w:sz w:val="22"/>
                <w:szCs w:val="22"/>
              </w:rPr>
              <w:t>OFERTA</w:t>
            </w:r>
          </w:p>
          <w:p w14:paraId="5AD99D07" w14:textId="77777777" w:rsidR="00AB401F" w:rsidRPr="00EB70E2" w:rsidRDefault="00AB401F" w:rsidP="00FB679E">
            <w:pPr>
              <w:pStyle w:val="Tekstprzypisudolnego"/>
              <w:spacing w:after="40"/>
              <w:ind w:firstLine="4712"/>
              <w:rPr>
                <w:b/>
                <w:color w:val="000000" w:themeColor="text1"/>
                <w:sz w:val="22"/>
                <w:szCs w:val="22"/>
              </w:rPr>
            </w:pPr>
          </w:p>
          <w:p w14:paraId="6969E9C3" w14:textId="77777777" w:rsidR="00AB401F" w:rsidRPr="00EB70E2" w:rsidRDefault="00AB401F" w:rsidP="00FB679E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Przedsiębiorstwo Usług Komunalnych w Kolnie Sp. z o.o.</w:t>
            </w:r>
          </w:p>
          <w:p w14:paraId="1F39BDFA" w14:textId="77777777" w:rsidR="00AB401F" w:rsidRPr="00EB70E2" w:rsidRDefault="00AB401F" w:rsidP="00FB679E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18-500 Kolno, ul. Kolejowa 4A</w:t>
            </w:r>
          </w:p>
          <w:p w14:paraId="0539D506" w14:textId="77777777" w:rsidR="00AB401F" w:rsidRPr="00E8460E" w:rsidRDefault="00AB401F" w:rsidP="00FB679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8460E">
              <w:rPr>
                <w:rFonts w:ascii="Times New Roman" w:hAnsi="Times New Roman" w:cs="Times New Roman"/>
                <w:color w:val="000000" w:themeColor="text1"/>
              </w:rPr>
              <w:t>Tel. nr: (+48 86) 278 22 84; faks nr: (+48 86) 278 25 12</w:t>
            </w:r>
          </w:p>
          <w:p w14:paraId="16ADF94F" w14:textId="77777777" w:rsidR="00AB401F" w:rsidRPr="00E8460E" w:rsidRDefault="00AB401F" w:rsidP="00FB679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8460E">
              <w:rPr>
                <w:rFonts w:ascii="Times New Roman" w:hAnsi="Times New Roman" w:cs="Times New Roman"/>
                <w:color w:val="000000" w:themeColor="text1"/>
              </w:rPr>
              <w:t>www.puk-kolno.pl</w:t>
            </w:r>
          </w:p>
          <w:p w14:paraId="2B421308" w14:textId="77777777" w:rsidR="00AB401F" w:rsidRPr="00E8460E" w:rsidRDefault="00AB401F" w:rsidP="00FB679E">
            <w:pPr>
              <w:pStyle w:val="Tekstprzypisudolnego"/>
              <w:spacing w:after="40"/>
              <w:jc w:val="right"/>
              <w:rPr>
                <w:color w:val="000000" w:themeColor="text1"/>
                <w:sz w:val="22"/>
                <w:szCs w:val="22"/>
              </w:rPr>
            </w:pPr>
          </w:p>
          <w:p w14:paraId="15E86537" w14:textId="667CB829" w:rsidR="00AB401F" w:rsidRPr="00EB70E2" w:rsidRDefault="00AB401F" w:rsidP="006E015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 </w:t>
            </w:r>
            <w:r w:rsidRPr="00EB70E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postępowaniu o udzielenie zamówienia prowadzone jest na zasadzie konkurencyjności w oparciu o Wytyczne w zakresie kwalifikowalności wydatków w ramach Europejskiego Funduszu Rozwoju Regionalnego, Europejskiego Funduszu Społecznego oraz Funduszu Spójności na lata 2014 – 2020 Ministerstwo Rozwoju </w:t>
            </w:r>
            <w:r w:rsidR="0098182B" w:rsidRPr="00F635E8">
              <w:rPr>
                <w:rFonts w:ascii="Times New Roman" w:hAnsi="Times New Roman" w:cs="Times New Roman"/>
                <w:color w:val="auto"/>
              </w:rPr>
              <w:t xml:space="preserve">z 7 stycznia 2021 r. </w:t>
            </w:r>
            <w:r w:rsidRPr="00EB70E2">
              <w:rPr>
                <w:rFonts w:ascii="Times New Roman" w:hAnsi="Times New Roman" w:cs="Times New Roman"/>
                <w:bCs/>
                <w:color w:val="000000" w:themeColor="text1"/>
              </w:rPr>
              <w:t>tzw.</w:t>
            </w:r>
            <w:r w:rsidRPr="00EB70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baza konkurencyjności </w:t>
            </w:r>
            <w:r w:rsidRPr="00EB70E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oraz </w:t>
            </w:r>
            <w:r w:rsidRPr="00EB70E2">
              <w:rPr>
                <w:rStyle w:val="Teksttreci5Exact"/>
                <w:rFonts w:ascii="Times New Roman" w:hAnsi="Times New Roman" w:cs="Times New Roman"/>
                <w:bCs w:val="0"/>
                <w:color w:val="000000" w:themeColor="text1"/>
              </w:rPr>
              <w:t>regulaminu</w:t>
            </w:r>
            <w:r w:rsidRPr="00EB70E2">
              <w:rPr>
                <w:rStyle w:val="Teksttreci5Exact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udzielania zamówień publicznych realizowanych przez Przedsiębiorstwo Usług Komunalnych w Kolnie sp. z o. o. w ramach programu Operacyjnego Infrastruktura i Środowisko na lata 2014 – 2020 - </w:t>
            </w:r>
            <w:r w:rsidR="006E015B" w:rsidRPr="006E01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Zaprojektowanie oraz budowa instalacji OZE na potrzeby oczyszczalni ścieków</w:t>
            </w:r>
            <w:r w:rsidR="006E015B" w:rsidRPr="00EB70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B70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składam niniejszą ofertę na</w:t>
            </w:r>
            <w:r w:rsidRPr="00EB70E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</w:tc>
      </w:tr>
      <w:tr w:rsidR="00EB70E2" w:rsidRPr="00EB70E2" w14:paraId="148563A5" w14:textId="77777777" w:rsidTr="00FB679E">
        <w:trPr>
          <w:trHeight w:val="1502"/>
        </w:trPr>
        <w:tc>
          <w:tcPr>
            <w:tcW w:w="9214" w:type="dxa"/>
            <w:gridSpan w:val="2"/>
          </w:tcPr>
          <w:p w14:paraId="304E5FBE" w14:textId="77777777" w:rsidR="00AB401F" w:rsidRPr="00EB70E2" w:rsidRDefault="00AB401F" w:rsidP="00FB679E">
            <w:pPr>
              <w:pStyle w:val="Akapitzlist"/>
              <w:tabs>
                <w:tab w:val="left" w:pos="459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b/>
                <w:color w:val="000000" w:themeColor="text1"/>
              </w:rPr>
              <w:t>DANE WYKONAWCY:</w:t>
            </w:r>
          </w:p>
          <w:p w14:paraId="49BBD676" w14:textId="77777777" w:rsidR="00AB401F" w:rsidRPr="00EB70E2" w:rsidRDefault="00AB401F" w:rsidP="00FB679E">
            <w:pPr>
              <w:spacing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Osoba upoważniona do reprezentacji Wykonawcy/ów i podpisująca ofertę:</w:t>
            </w:r>
            <w:r w:rsidRPr="00EB70E2">
              <w:rPr>
                <w:rFonts w:ascii="Times New Roman" w:hAnsi="Times New Roman" w:cs="Times New Roman"/>
                <w:b/>
                <w:color w:val="000000" w:themeColor="text1"/>
              </w:rPr>
              <w:t>………………..…………………………………………………………</w:t>
            </w:r>
          </w:p>
          <w:p w14:paraId="461F4FEC" w14:textId="77777777" w:rsidR="00AB401F" w:rsidRPr="00EB70E2" w:rsidRDefault="00AB401F" w:rsidP="00FB679E">
            <w:pPr>
              <w:spacing w:after="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Wykonawca/Wykonawcy:</w:t>
            </w:r>
            <w:r w:rsidRPr="00EB70E2">
              <w:rPr>
                <w:rFonts w:ascii="Times New Roman" w:hAnsi="Times New Roman" w:cs="Times New Roman"/>
                <w:b/>
                <w:color w:val="000000" w:themeColor="text1"/>
              </w:rPr>
              <w:t>……………..……………..………………………………………….……….…………….……………...….………...………………………………………………………………………………………………………..…….……………………………………………………………</w:t>
            </w:r>
          </w:p>
          <w:p w14:paraId="3A49EF85" w14:textId="78727140" w:rsidR="00AB401F" w:rsidRPr="00EB70E2" w:rsidRDefault="00AB401F" w:rsidP="00FB679E">
            <w:pPr>
              <w:spacing w:after="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Adres:</w:t>
            </w:r>
            <w:r w:rsidRPr="00EB70E2">
              <w:rPr>
                <w:rFonts w:ascii="Times New Roman" w:hAnsi="Times New Roman" w:cs="Times New Roman"/>
                <w:b/>
                <w:color w:val="000000" w:themeColor="text1"/>
              </w:rPr>
              <w:t>………………………………………………………………………………………………………..……..……..……..…...</w:t>
            </w:r>
            <w:r w:rsidRPr="00EB70E2">
              <w:rPr>
                <w:rFonts w:ascii="Times New Roman" w:hAnsi="Times New Roman" w:cs="Times New Roman"/>
                <w:b/>
                <w:vanish/>
                <w:color w:val="000000" w:themeColor="text1"/>
              </w:rPr>
              <w:t xml:space="preserve"> </w:t>
            </w:r>
          </w:p>
          <w:p w14:paraId="4176928A" w14:textId="77777777" w:rsidR="00AB401F" w:rsidRPr="00EB70E2" w:rsidRDefault="00AB401F" w:rsidP="00FB679E">
            <w:pPr>
              <w:spacing w:after="40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Osoba odpowiedzialna za kontakty z Zamawiającym:</w:t>
            </w:r>
            <w:r w:rsidRPr="00EB70E2">
              <w:rPr>
                <w:rFonts w:ascii="Times New Roman" w:hAnsi="Times New Roman" w:cs="Times New Roman"/>
                <w:b/>
                <w:color w:val="000000" w:themeColor="text1"/>
              </w:rPr>
              <w:t>.…………………………………………..……..</w:t>
            </w:r>
          </w:p>
          <w:p w14:paraId="7CE08E12" w14:textId="77777777" w:rsidR="00AB401F" w:rsidRPr="00EB70E2" w:rsidRDefault="00AB401F" w:rsidP="00FB679E">
            <w:pPr>
              <w:spacing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 xml:space="preserve">Dane teleadresowe na które należy przekazywać korespondencję związaną z niniejszym postępowaniem: </w:t>
            </w:r>
            <w:proofErr w:type="spellStart"/>
            <w:r w:rsidRPr="00EB70E2">
              <w:rPr>
                <w:rFonts w:ascii="Times New Roman" w:hAnsi="Times New Roman" w:cs="Times New Roman"/>
                <w:color w:val="000000" w:themeColor="text1"/>
              </w:rPr>
              <w:t>tel</w:t>
            </w:r>
            <w:proofErr w:type="spellEnd"/>
            <w:r w:rsidRPr="00EB70E2">
              <w:rPr>
                <w:rFonts w:ascii="Times New Roman" w:hAnsi="Times New Roman" w:cs="Times New Roman"/>
                <w:color w:val="000000" w:themeColor="text1"/>
              </w:rPr>
              <w:t>/faks</w:t>
            </w:r>
            <w:r w:rsidRPr="00EB70E2">
              <w:rPr>
                <w:rFonts w:ascii="Times New Roman" w:hAnsi="Times New Roman" w:cs="Times New Roman"/>
                <w:b/>
                <w:color w:val="000000" w:themeColor="text1"/>
              </w:rPr>
              <w:t>………………………………………………………………………….</w:t>
            </w:r>
          </w:p>
          <w:p w14:paraId="4DB755DA" w14:textId="2BC27F5A" w:rsidR="00AB401F" w:rsidRPr="00EB70E2" w:rsidRDefault="00AB401F" w:rsidP="00FB679E">
            <w:pPr>
              <w:spacing w:after="40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email</w:t>
            </w:r>
            <w:r w:rsidRPr="00EB70E2">
              <w:rPr>
                <w:rFonts w:ascii="Times New Roman" w:hAnsi="Times New Roman" w:cs="Times New Roman"/>
                <w:b/>
                <w:color w:val="000000" w:themeColor="text1"/>
              </w:rPr>
              <w:t>………………………</w:t>
            </w:r>
          </w:p>
          <w:p w14:paraId="0D657C37" w14:textId="77777777" w:rsidR="00AB401F" w:rsidRPr="00EB70E2" w:rsidRDefault="00AB401F" w:rsidP="00FB679E">
            <w:pPr>
              <w:pStyle w:val="Tekstprzypisudolnego"/>
              <w:spacing w:after="40"/>
              <w:rPr>
                <w:b/>
                <w:color w:val="000000" w:themeColor="text1"/>
                <w:sz w:val="22"/>
                <w:szCs w:val="22"/>
              </w:rPr>
            </w:pPr>
            <w:r w:rsidRPr="00EB70E2">
              <w:rPr>
                <w:color w:val="000000" w:themeColor="text1"/>
                <w:sz w:val="22"/>
                <w:szCs w:val="22"/>
              </w:rPr>
              <w:t>Adres do korespondencji (jeżeli inny niż adres siedziby):</w:t>
            </w:r>
            <w:r w:rsidRPr="00EB70E2">
              <w:rPr>
                <w:b/>
                <w:color w:val="000000" w:themeColor="text1"/>
                <w:sz w:val="22"/>
                <w:szCs w:val="22"/>
              </w:rPr>
              <w:t>……………………………………………………….……………………….. …………………………………………………………………………………………………………</w:t>
            </w:r>
          </w:p>
          <w:p w14:paraId="2686FDCC" w14:textId="77777777" w:rsidR="00AB401F" w:rsidRPr="00EB70E2" w:rsidRDefault="00AB401F" w:rsidP="00FB679E">
            <w:pPr>
              <w:pStyle w:val="Tekstprzypisudolnego"/>
              <w:spacing w:after="40"/>
              <w:rPr>
                <w:color w:val="000000" w:themeColor="text1"/>
                <w:sz w:val="22"/>
                <w:szCs w:val="22"/>
              </w:rPr>
            </w:pPr>
          </w:p>
          <w:p w14:paraId="23C34045" w14:textId="77777777" w:rsidR="00AB401F" w:rsidRPr="00EB70E2" w:rsidRDefault="00AB401F" w:rsidP="00FB679E">
            <w:pPr>
              <w:pStyle w:val="Tekstprzypisudolnego"/>
              <w:spacing w:after="40"/>
              <w:rPr>
                <w:color w:val="000000" w:themeColor="text1"/>
                <w:sz w:val="22"/>
                <w:szCs w:val="22"/>
              </w:rPr>
            </w:pPr>
          </w:p>
        </w:tc>
      </w:tr>
      <w:tr w:rsidR="00EB70E2" w:rsidRPr="00EB70E2" w14:paraId="39E7CC50" w14:textId="77777777" w:rsidTr="00FB679E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14:paraId="1496F0FD" w14:textId="77777777" w:rsidR="006E015B" w:rsidRPr="006E015B" w:rsidRDefault="006E015B" w:rsidP="006E015B">
            <w:pPr>
              <w:spacing w:after="40"/>
              <w:contextualSpacing/>
              <w:rPr>
                <w:rFonts w:ascii="Times New Roman" w:hAnsi="Times New Roman" w:cs="Times New Roman"/>
                <w:b/>
              </w:rPr>
            </w:pPr>
            <w:r w:rsidRPr="006E015B">
              <w:rPr>
                <w:rFonts w:ascii="Times New Roman" w:hAnsi="Times New Roman" w:cs="Times New Roman"/>
                <w:b/>
              </w:rPr>
              <w:lastRenderedPageBreak/>
              <w:t xml:space="preserve">ZADANIE NR 2 - </w:t>
            </w:r>
            <w:r w:rsidRPr="006E01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Zaprojektowanie oraz budowa instalacji OZE na potrzeby oczyszczalni ścieków</w:t>
            </w:r>
          </w:p>
          <w:p w14:paraId="7DA7C7B0" w14:textId="77777777" w:rsidR="006E015B" w:rsidRPr="006E015B" w:rsidRDefault="006E015B" w:rsidP="0027342A">
            <w:pPr>
              <w:numPr>
                <w:ilvl w:val="0"/>
                <w:numId w:val="138"/>
              </w:numPr>
              <w:spacing w:after="40" w:line="240" w:lineRule="auto"/>
              <w:ind w:left="459" w:hanging="459"/>
              <w:contextualSpacing/>
              <w:rPr>
                <w:rFonts w:ascii="Times New Roman" w:hAnsi="Times New Roman" w:cs="Times New Roman"/>
                <w:b/>
              </w:rPr>
            </w:pPr>
            <w:r w:rsidRPr="006E015B">
              <w:rPr>
                <w:rFonts w:ascii="Times New Roman" w:hAnsi="Times New Roman" w:cs="Times New Roman"/>
                <w:b/>
              </w:rPr>
              <w:t>CENA OFERTOWA – USŁUGA PROJEKTOWA:</w:t>
            </w:r>
          </w:p>
          <w:p w14:paraId="28A4AA78" w14:textId="77777777" w:rsidR="006E015B" w:rsidRPr="006E015B" w:rsidRDefault="006E015B" w:rsidP="006E015B">
            <w:pPr>
              <w:spacing w:after="40"/>
              <w:contextualSpacing/>
              <w:rPr>
                <w:rFonts w:ascii="Times New Roman" w:eastAsia="Calibri" w:hAnsi="Times New Roman" w:cs="Times New Roman"/>
              </w:rPr>
            </w:pPr>
            <w:r w:rsidRPr="006E015B">
              <w:rPr>
                <w:rFonts w:ascii="Times New Roman" w:eastAsia="Calibri" w:hAnsi="Times New Roman" w:cs="Times New Roman"/>
              </w:rPr>
              <w:t>Niniejszym oferuję realizację przedmiotu zamówienia za CENĘ OFERTOWĄ Z TYTUŁU WYKONANIA USŁUGI PROJEKTOWEJ</w:t>
            </w:r>
            <w:r w:rsidRPr="006E015B">
              <w:rPr>
                <w:rFonts w:ascii="Times New Roman" w:eastAsia="Calibri" w:hAnsi="Times New Roman" w:cs="Times New Roman"/>
                <w:vanish/>
              </w:rPr>
              <w:t>**nia za ŁĄCZNĄ CENĘ OFERTOWĄ**riumma w rozdziale III SIWZmacją o podstawie do dysponowania tymi osobami, konania zamówienia, a</w:t>
            </w:r>
            <w:r w:rsidRPr="006E015B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6E015B" w:rsidRPr="006E015B" w14:paraId="44A2B542" w14:textId="77777777" w:rsidTr="00076EA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502C7710" w14:textId="2B3AD9BD" w:rsidR="006E015B" w:rsidRPr="006E015B" w:rsidRDefault="006E015B" w:rsidP="00076EA3">
                  <w:pPr>
                    <w:spacing w:after="40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6E015B">
                    <w:rPr>
                      <w:rFonts w:ascii="Times New Roman" w:hAnsi="Times New Roman" w:cs="Times New Roman"/>
                      <w:b/>
                    </w:rPr>
                    <w:t>CENA OFERTOWA NETTO PLN</w:t>
                  </w:r>
                </w:p>
              </w:tc>
              <w:tc>
                <w:tcPr>
                  <w:tcW w:w="3284" w:type="dxa"/>
                </w:tcPr>
                <w:p w14:paraId="54E086DD" w14:textId="77777777" w:rsidR="006E015B" w:rsidRPr="006E015B" w:rsidRDefault="006E015B" w:rsidP="00076EA3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highlight w:val="red"/>
                    </w:rPr>
                  </w:pPr>
                </w:p>
              </w:tc>
            </w:tr>
            <w:tr w:rsidR="006E015B" w:rsidRPr="006E015B" w14:paraId="45BAC32F" w14:textId="77777777" w:rsidTr="00076EA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3110912D" w14:textId="77777777" w:rsidR="006E015B" w:rsidRPr="006E015B" w:rsidRDefault="006E015B" w:rsidP="00076EA3">
                  <w:pPr>
                    <w:spacing w:after="40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6E015B">
                    <w:rPr>
                      <w:rFonts w:ascii="Times New Roman" w:hAnsi="Times New Roman" w:cs="Times New Roman"/>
                      <w:b/>
                    </w:rPr>
                    <w:t>VAT (Stawka podatku VAT)</w:t>
                  </w:r>
                </w:p>
              </w:tc>
              <w:tc>
                <w:tcPr>
                  <w:tcW w:w="3284" w:type="dxa"/>
                </w:tcPr>
                <w:p w14:paraId="639E29E9" w14:textId="77777777" w:rsidR="006E015B" w:rsidRPr="006E015B" w:rsidRDefault="006E015B" w:rsidP="00076EA3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highlight w:val="red"/>
                    </w:rPr>
                  </w:pPr>
                </w:p>
              </w:tc>
            </w:tr>
            <w:tr w:rsidR="006E015B" w:rsidRPr="006E015B" w14:paraId="73AEE091" w14:textId="77777777" w:rsidTr="00076EA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8DEBF5D" w14:textId="0BBFF105" w:rsidR="006E015B" w:rsidRPr="006E015B" w:rsidRDefault="006E015B" w:rsidP="00076EA3">
                  <w:pPr>
                    <w:spacing w:after="40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6E015B">
                    <w:rPr>
                      <w:rFonts w:ascii="Times New Roman" w:hAnsi="Times New Roman" w:cs="Times New Roman"/>
                      <w:b/>
                    </w:rPr>
                    <w:t>CENA OFERTOWA BRUTTO PLN</w:t>
                  </w:r>
                </w:p>
              </w:tc>
              <w:tc>
                <w:tcPr>
                  <w:tcW w:w="3284" w:type="dxa"/>
                </w:tcPr>
                <w:p w14:paraId="04600BBC" w14:textId="77777777" w:rsidR="006E015B" w:rsidRPr="006E015B" w:rsidRDefault="006E015B" w:rsidP="00076EA3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highlight w:val="red"/>
                    </w:rPr>
                  </w:pPr>
                </w:p>
              </w:tc>
            </w:tr>
          </w:tbl>
          <w:p w14:paraId="16EA2080" w14:textId="77777777" w:rsidR="006E015B" w:rsidRPr="006E015B" w:rsidRDefault="006E015B" w:rsidP="006E015B">
            <w:pPr>
              <w:tabs>
                <w:tab w:val="left" w:pos="3075"/>
              </w:tabs>
              <w:spacing w:after="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E015B">
              <w:rPr>
                <w:rFonts w:ascii="Times New Roman" w:hAnsi="Times New Roman" w:cs="Times New Roman"/>
                <w:b/>
              </w:rPr>
              <w:tab/>
            </w:r>
          </w:p>
          <w:p w14:paraId="2EED91DD" w14:textId="0D185BF9" w:rsidR="006E015B" w:rsidRPr="006E015B" w:rsidRDefault="006E015B" w:rsidP="0027342A">
            <w:pPr>
              <w:numPr>
                <w:ilvl w:val="0"/>
                <w:numId w:val="138"/>
              </w:numPr>
              <w:spacing w:after="40" w:line="240" w:lineRule="auto"/>
              <w:ind w:left="459" w:hanging="459"/>
              <w:contextualSpacing/>
              <w:rPr>
                <w:rFonts w:ascii="Times New Roman" w:hAnsi="Times New Roman" w:cs="Times New Roman"/>
                <w:b/>
              </w:rPr>
            </w:pPr>
            <w:r w:rsidRPr="006E015B">
              <w:rPr>
                <w:rFonts w:ascii="Times New Roman" w:hAnsi="Times New Roman" w:cs="Times New Roman"/>
                <w:b/>
              </w:rPr>
              <w:t xml:space="preserve">CENA OFERTOWA – </w:t>
            </w:r>
            <w:r w:rsidR="00AB3FEA">
              <w:rPr>
                <w:rFonts w:ascii="Times New Roman" w:hAnsi="Times New Roman" w:cs="Times New Roman"/>
                <w:b/>
              </w:rPr>
              <w:t>DOSTAWY</w:t>
            </w:r>
            <w:r w:rsidRPr="006E015B">
              <w:rPr>
                <w:rFonts w:ascii="Times New Roman" w:hAnsi="Times New Roman" w:cs="Times New Roman"/>
                <w:b/>
              </w:rPr>
              <w:t>:</w:t>
            </w:r>
          </w:p>
          <w:p w14:paraId="6B018A13" w14:textId="14612570" w:rsidR="006E015B" w:rsidRPr="006E015B" w:rsidRDefault="006E015B" w:rsidP="006E015B">
            <w:pPr>
              <w:spacing w:after="40"/>
              <w:contextualSpacing/>
              <w:rPr>
                <w:rFonts w:ascii="Times New Roman" w:eastAsia="Calibri" w:hAnsi="Times New Roman" w:cs="Times New Roman"/>
              </w:rPr>
            </w:pPr>
            <w:r w:rsidRPr="006E015B">
              <w:rPr>
                <w:rFonts w:ascii="Times New Roman" w:eastAsia="Calibri" w:hAnsi="Times New Roman" w:cs="Times New Roman"/>
              </w:rPr>
              <w:t xml:space="preserve">Niniejszym oferuję realizację przedmiotu zamówienia za ŁĄCZNĄ CENĘ OFERTOWĄ Z TYTUŁU WYKONANIA </w:t>
            </w:r>
            <w:r w:rsidR="00AB3FEA">
              <w:rPr>
                <w:rFonts w:ascii="Times New Roman" w:eastAsia="Calibri" w:hAnsi="Times New Roman" w:cs="Times New Roman"/>
              </w:rPr>
              <w:t>DOSTAWY</w:t>
            </w:r>
            <w:r w:rsidRPr="006E015B">
              <w:rPr>
                <w:rFonts w:ascii="Times New Roman" w:eastAsia="Calibri" w:hAnsi="Times New Roman" w:cs="Times New Roman"/>
                <w:vanish/>
              </w:rPr>
              <w:t>**nia za ŁĄCZNĄ CENĘ OFERTOWĄ**riumma w rozdziale III SIWZmacją o podstawie do dysponowania tymi osobami, konania zamówienia, a</w:t>
            </w:r>
            <w:r w:rsidRPr="006E015B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6E015B" w:rsidRPr="006E015B" w14:paraId="28FC3BE6" w14:textId="77777777" w:rsidTr="00076EA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351ADCFC" w14:textId="6DE5FD7F" w:rsidR="006E015B" w:rsidRPr="006E015B" w:rsidRDefault="006E015B" w:rsidP="00076EA3">
                  <w:pPr>
                    <w:spacing w:after="40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6E015B">
                    <w:rPr>
                      <w:rFonts w:ascii="Times New Roman" w:hAnsi="Times New Roman" w:cs="Times New Roman"/>
                      <w:b/>
                    </w:rPr>
                    <w:t>CENA OFERTOWA NETTO PLN</w:t>
                  </w:r>
                </w:p>
              </w:tc>
              <w:tc>
                <w:tcPr>
                  <w:tcW w:w="3284" w:type="dxa"/>
                </w:tcPr>
                <w:p w14:paraId="629C808B" w14:textId="77777777" w:rsidR="006E015B" w:rsidRPr="006E015B" w:rsidRDefault="006E015B" w:rsidP="00076EA3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highlight w:val="red"/>
                    </w:rPr>
                  </w:pPr>
                </w:p>
              </w:tc>
            </w:tr>
            <w:tr w:rsidR="006E015B" w:rsidRPr="006E015B" w14:paraId="35240822" w14:textId="77777777" w:rsidTr="00076EA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F92B381" w14:textId="77777777" w:rsidR="006E015B" w:rsidRPr="006E015B" w:rsidRDefault="006E015B" w:rsidP="00076EA3">
                  <w:pPr>
                    <w:spacing w:after="40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6E015B">
                    <w:rPr>
                      <w:rFonts w:ascii="Times New Roman" w:hAnsi="Times New Roman" w:cs="Times New Roman"/>
                      <w:b/>
                    </w:rPr>
                    <w:t>VAT (Stawka podatku VAT)</w:t>
                  </w:r>
                </w:p>
              </w:tc>
              <w:tc>
                <w:tcPr>
                  <w:tcW w:w="3284" w:type="dxa"/>
                </w:tcPr>
                <w:p w14:paraId="69FD4A9B" w14:textId="77777777" w:rsidR="006E015B" w:rsidRPr="006E015B" w:rsidRDefault="006E015B" w:rsidP="00076EA3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highlight w:val="red"/>
                    </w:rPr>
                  </w:pPr>
                </w:p>
              </w:tc>
            </w:tr>
            <w:tr w:rsidR="006E015B" w:rsidRPr="006E015B" w14:paraId="390BEB02" w14:textId="77777777" w:rsidTr="00076EA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4258C270" w14:textId="5D8DF99F" w:rsidR="006E015B" w:rsidRPr="006E015B" w:rsidRDefault="006E015B" w:rsidP="00076EA3">
                  <w:pPr>
                    <w:spacing w:after="40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6E015B">
                    <w:rPr>
                      <w:rFonts w:ascii="Times New Roman" w:hAnsi="Times New Roman" w:cs="Times New Roman"/>
                      <w:b/>
                    </w:rPr>
                    <w:t>CENA OFERTOWA BRUTTO PLN</w:t>
                  </w:r>
                </w:p>
              </w:tc>
              <w:tc>
                <w:tcPr>
                  <w:tcW w:w="3284" w:type="dxa"/>
                </w:tcPr>
                <w:p w14:paraId="62282478" w14:textId="77777777" w:rsidR="006E015B" w:rsidRPr="006E015B" w:rsidRDefault="006E015B" w:rsidP="00076EA3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highlight w:val="red"/>
                    </w:rPr>
                  </w:pPr>
                </w:p>
              </w:tc>
            </w:tr>
          </w:tbl>
          <w:p w14:paraId="19437648" w14:textId="77777777" w:rsidR="006E015B" w:rsidRPr="006E015B" w:rsidRDefault="006E015B" w:rsidP="006E015B">
            <w:pPr>
              <w:tabs>
                <w:tab w:val="left" w:pos="3075"/>
              </w:tabs>
              <w:spacing w:after="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4C1D77BB" w14:textId="1F982493" w:rsidR="006E015B" w:rsidRPr="006E015B" w:rsidRDefault="00AB3FEA" w:rsidP="0027342A">
            <w:pPr>
              <w:numPr>
                <w:ilvl w:val="0"/>
                <w:numId w:val="138"/>
              </w:numPr>
              <w:spacing w:after="40" w:line="240" w:lineRule="auto"/>
              <w:ind w:left="459" w:hanging="45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ŁĄCZNA </w:t>
            </w:r>
            <w:r w:rsidR="006E015B" w:rsidRPr="006E015B">
              <w:rPr>
                <w:rFonts w:ascii="Times New Roman" w:hAnsi="Times New Roman" w:cs="Times New Roman"/>
                <w:b/>
              </w:rPr>
              <w:t>CENA OFERTOWA:</w:t>
            </w:r>
          </w:p>
          <w:p w14:paraId="21871707" w14:textId="77777777" w:rsidR="006E015B" w:rsidRPr="006E015B" w:rsidRDefault="006E015B" w:rsidP="006E015B">
            <w:pPr>
              <w:spacing w:after="40"/>
              <w:contextualSpacing/>
              <w:rPr>
                <w:rFonts w:ascii="Times New Roman" w:eastAsia="Calibri" w:hAnsi="Times New Roman" w:cs="Times New Roman"/>
              </w:rPr>
            </w:pPr>
            <w:r w:rsidRPr="006E015B">
              <w:rPr>
                <w:rFonts w:ascii="Times New Roman" w:eastAsia="Calibri" w:hAnsi="Times New Roman" w:cs="Times New Roman"/>
              </w:rPr>
              <w:t xml:space="preserve">Niniejszym oferuję realizację przedmiotu zamówienia za ŁĄCZNĄ CENĘ OFERTOWĄ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6E015B" w:rsidRPr="006E015B" w14:paraId="3F05C754" w14:textId="77777777" w:rsidTr="00076EA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568B3611" w14:textId="77777777" w:rsidR="006E015B" w:rsidRPr="006E015B" w:rsidRDefault="006E015B" w:rsidP="00076EA3">
                  <w:pPr>
                    <w:spacing w:after="40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6E015B">
                    <w:rPr>
                      <w:rFonts w:ascii="Times New Roman" w:hAnsi="Times New Roman" w:cs="Times New Roman"/>
                      <w:b/>
                    </w:rPr>
                    <w:t>ŁĄCZNA CENA OFERTOWA NETTO PLN</w:t>
                  </w:r>
                </w:p>
              </w:tc>
              <w:tc>
                <w:tcPr>
                  <w:tcW w:w="3284" w:type="dxa"/>
                </w:tcPr>
                <w:p w14:paraId="35A611CD" w14:textId="77777777" w:rsidR="006E015B" w:rsidRPr="006E015B" w:rsidRDefault="006E015B" w:rsidP="00076EA3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highlight w:val="red"/>
                    </w:rPr>
                  </w:pPr>
                </w:p>
              </w:tc>
            </w:tr>
            <w:tr w:rsidR="006E015B" w:rsidRPr="006E015B" w14:paraId="5E95FDDB" w14:textId="77777777" w:rsidTr="00076EA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5BBCC3E5" w14:textId="77777777" w:rsidR="006E015B" w:rsidRPr="006E015B" w:rsidRDefault="006E015B" w:rsidP="00076EA3">
                  <w:pPr>
                    <w:spacing w:after="40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6E015B">
                    <w:rPr>
                      <w:rFonts w:ascii="Times New Roman" w:hAnsi="Times New Roman" w:cs="Times New Roman"/>
                      <w:b/>
                    </w:rPr>
                    <w:t>VAT (Stawka podatku VAT)</w:t>
                  </w:r>
                </w:p>
              </w:tc>
              <w:tc>
                <w:tcPr>
                  <w:tcW w:w="3284" w:type="dxa"/>
                </w:tcPr>
                <w:p w14:paraId="73B414FC" w14:textId="77777777" w:rsidR="006E015B" w:rsidRPr="006E015B" w:rsidRDefault="006E015B" w:rsidP="00076EA3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highlight w:val="red"/>
                    </w:rPr>
                  </w:pPr>
                </w:p>
              </w:tc>
            </w:tr>
            <w:tr w:rsidR="006E015B" w:rsidRPr="006E015B" w14:paraId="0356717B" w14:textId="77777777" w:rsidTr="00076EA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3B38B392" w14:textId="77777777" w:rsidR="006E015B" w:rsidRPr="006E015B" w:rsidRDefault="006E015B" w:rsidP="00076EA3">
                  <w:pPr>
                    <w:spacing w:after="40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6E015B">
                    <w:rPr>
                      <w:rFonts w:ascii="Times New Roman" w:hAnsi="Times New Roman" w:cs="Times New Roman"/>
                      <w:b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14:paraId="094DA8EE" w14:textId="77777777" w:rsidR="006E015B" w:rsidRPr="006E015B" w:rsidRDefault="006E015B" w:rsidP="00076EA3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highlight w:val="red"/>
                    </w:rPr>
                  </w:pPr>
                </w:p>
              </w:tc>
            </w:tr>
          </w:tbl>
          <w:p w14:paraId="1BB2EAD6" w14:textId="77777777" w:rsidR="00AB401F" w:rsidRPr="00EB70E2" w:rsidRDefault="00AB401F" w:rsidP="00FB679E">
            <w:pPr>
              <w:tabs>
                <w:tab w:val="left" w:pos="3075"/>
              </w:tabs>
              <w:spacing w:after="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70E2" w:rsidRPr="00EB70E2" w14:paraId="15209FC3" w14:textId="77777777" w:rsidTr="00FB679E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0C95F83A" w14:textId="77777777" w:rsidR="00AB401F" w:rsidRPr="00EB70E2" w:rsidRDefault="00AB401F" w:rsidP="0027342A">
            <w:pPr>
              <w:pStyle w:val="Akapitzlist"/>
              <w:numPr>
                <w:ilvl w:val="0"/>
                <w:numId w:val="148"/>
              </w:numPr>
              <w:spacing w:after="40" w:line="240" w:lineRule="auto"/>
              <w:ind w:left="459" w:hanging="459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b/>
                <w:color w:val="000000" w:themeColor="text1"/>
              </w:rPr>
              <w:t>OŚWIADCZENIA:</w:t>
            </w:r>
          </w:p>
          <w:p w14:paraId="70607068" w14:textId="100D4A59" w:rsidR="00AB401F" w:rsidRPr="00AB3FEA" w:rsidRDefault="00AB401F" w:rsidP="0027342A">
            <w:pPr>
              <w:pStyle w:val="Tekstpodstawowywcity2"/>
              <w:numPr>
                <w:ilvl w:val="0"/>
                <w:numId w:val="137"/>
              </w:numPr>
              <w:tabs>
                <w:tab w:val="left" w:pos="459"/>
              </w:tabs>
              <w:spacing w:after="40"/>
              <w:ind w:left="459" w:hanging="459"/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</w:pPr>
            <w:r w:rsidRPr="00AB3FEA"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 xml:space="preserve">oferujemy okres </w:t>
            </w:r>
            <w:r w:rsidR="00AB3FEA" w:rsidRPr="00AB3FEA"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>gwarancji określony w PFU</w:t>
            </w:r>
            <w:r w:rsidRPr="00AB3FEA"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3EC52D7B" w14:textId="5508EF99" w:rsidR="00AB401F" w:rsidRPr="00EB70E2" w:rsidRDefault="00AB401F" w:rsidP="0027342A">
            <w:pPr>
              <w:pStyle w:val="Tekstpodstawowywcity2"/>
              <w:numPr>
                <w:ilvl w:val="0"/>
                <w:numId w:val="137"/>
              </w:numPr>
              <w:tabs>
                <w:tab w:val="left" w:pos="459"/>
              </w:tabs>
              <w:spacing w:after="40"/>
              <w:ind w:left="459" w:hanging="459"/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</w:pPr>
            <w:r w:rsidRPr="00674E52"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>zamówienie zostanie zrealizowane w terminach określonych</w:t>
            </w:r>
            <w:r w:rsidRPr="00EB70E2"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 xml:space="preserve"> w </w:t>
            </w:r>
            <w:r w:rsidR="006E015B"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>Zapytaniu ofertowym</w:t>
            </w:r>
            <w:r w:rsidRPr="00EB70E2"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 xml:space="preserve"> oraz we wzorze umowy;</w:t>
            </w:r>
          </w:p>
          <w:p w14:paraId="2D6EB082" w14:textId="77777777" w:rsidR="00AB401F" w:rsidRPr="00EB70E2" w:rsidRDefault="00AB401F" w:rsidP="0027342A">
            <w:pPr>
              <w:pStyle w:val="Tekstpodstawowywcity2"/>
              <w:numPr>
                <w:ilvl w:val="0"/>
                <w:numId w:val="137"/>
              </w:numPr>
              <w:tabs>
                <w:tab w:val="left" w:pos="459"/>
              </w:tabs>
              <w:spacing w:after="40"/>
              <w:ind w:left="459" w:hanging="459"/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</w:pPr>
            <w:r w:rsidRPr="00EB70E2"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>w cenie naszej oferty zostały uwzględnione wszystkie koszty wykonania zamówienia;</w:t>
            </w:r>
          </w:p>
          <w:p w14:paraId="0A76497D" w14:textId="14E1158B" w:rsidR="00AB401F" w:rsidRPr="00EB70E2" w:rsidRDefault="006E015B" w:rsidP="0027342A">
            <w:pPr>
              <w:pStyle w:val="Tekstpodstawowywcity2"/>
              <w:numPr>
                <w:ilvl w:val="0"/>
                <w:numId w:val="137"/>
              </w:numPr>
              <w:tabs>
                <w:tab w:val="left" w:pos="459"/>
              </w:tabs>
              <w:spacing w:after="40"/>
              <w:ind w:left="459" w:hanging="459"/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 xml:space="preserve">zapoznaliśmy się z treścią Zapytania ofertowego </w:t>
            </w:r>
            <w:r w:rsidR="00AB401F" w:rsidRPr="00EB70E2"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>oraz wzor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 xml:space="preserve">em umowy </w:t>
            </w:r>
            <w:r w:rsidR="00AB401F" w:rsidRPr="00EB70E2"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>i nie wnosimy do nich zastrzeżeń oraz przyjmujemy warunki w nich zawarte;</w:t>
            </w:r>
          </w:p>
          <w:p w14:paraId="76EE0737" w14:textId="77777777" w:rsidR="00AB401F" w:rsidRPr="00EB70E2" w:rsidRDefault="00AB401F" w:rsidP="0027342A">
            <w:pPr>
              <w:pStyle w:val="Tekstpodstawowywcity2"/>
              <w:numPr>
                <w:ilvl w:val="0"/>
                <w:numId w:val="137"/>
              </w:numPr>
              <w:tabs>
                <w:tab w:val="left" w:pos="459"/>
              </w:tabs>
              <w:spacing w:after="40"/>
              <w:ind w:left="459" w:hanging="459"/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</w:pPr>
            <w:r w:rsidRPr="00EB70E2"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 xml:space="preserve">uważamy się za związanych niniejszą ofertą na okres </w:t>
            </w:r>
            <w:r w:rsidRPr="00EB70E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pl-PL"/>
              </w:rPr>
              <w:t>30 dni</w:t>
            </w:r>
            <w:r w:rsidRPr="00EB70E2"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 xml:space="preserve"> licząc od dnia otwarcia ofert (włącznie z tym dniem);</w:t>
            </w:r>
          </w:p>
          <w:p w14:paraId="2497BBC6" w14:textId="431C4A03" w:rsidR="00AB401F" w:rsidRPr="00EB70E2" w:rsidRDefault="00AB401F" w:rsidP="0027342A">
            <w:pPr>
              <w:numPr>
                <w:ilvl w:val="0"/>
                <w:numId w:val="13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 xml:space="preserve">akceptujemy, iż zapłata za zrealizowanie zamówienia następować będzie częściami (na zasadach opisanych we wzorze umowy) w terminie </w:t>
            </w:r>
            <w:r w:rsidR="00674E52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  <w:r w:rsidRPr="00EB70E2">
              <w:rPr>
                <w:rFonts w:ascii="Times New Roman" w:hAnsi="Times New Roman" w:cs="Times New Roman"/>
                <w:b/>
                <w:color w:val="000000" w:themeColor="text1"/>
              </w:rPr>
              <w:t xml:space="preserve"> dni</w:t>
            </w:r>
            <w:r w:rsidRPr="00EB70E2">
              <w:rPr>
                <w:rFonts w:ascii="Times New Roman" w:hAnsi="Times New Roman" w:cs="Times New Roman"/>
                <w:color w:val="000000" w:themeColor="text1"/>
              </w:rPr>
              <w:t xml:space="preserve"> od daty otrzymania przez Zamawiającego prawidłowo wystawionej faktury;</w:t>
            </w:r>
          </w:p>
          <w:p w14:paraId="6C0B58E5" w14:textId="77777777" w:rsidR="00AB401F" w:rsidRPr="00EB70E2" w:rsidRDefault="00AB401F" w:rsidP="0027342A">
            <w:pPr>
              <w:numPr>
                <w:ilvl w:val="0"/>
                <w:numId w:val="13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 xml:space="preserve">wadium w wysokości </w:t>
            </w:r>
            <w:r w:rsidRPr="00EB70E2">
              <w:rPr>
                <w:rFonts w:ascii="Times New Roman" w:hAnsi="Times New Roman" w:cs="Times New Roman"/>
                <w:b/>
                <w:color w:val="000000" w:themeColor="text1"/>
              </w:rPr>
              <w:t>________________ PLN</w:t>
            </w:r>
            <w:r w:rsidRPr="00EB70E2">
              <w:rPr>
                <w:rFonts w:ascii="Times New Roman" w:hAnsi="Times New Roman" w:cs="Times New Roman"/>
                <w:color w:val="000000" w:themeColor="text1"/>
              </w:rPr>
              <w:t xml:space="preserve"> (słownie: </w:t>
            </w:r>
            <w:r w:rsidRPr="00EB70E2">
              <w:rPr>
                <w:rFonts w:ascii="Times New Roman" w:hAnsi="Times New Roman" w:cs="Times New Roman"/>
                <w:b/>
                <w:color w:val="000000" w:themeColor="text1"/>
              </w:rPr>
              <w:t>___________ złotych</w:t>
            </w:r>
            <w:r w:rsidRPr="00EB70E2">
              <w:rPr>
                <w:rFonts w:ascii="Times New Roman" w:hAnsi="Times New Roman" w:cs="Times New Roman"/>
                <w:color w:val="000000" w:themeColor="text1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14:paraId="59B1CD5F" w14:textId="3063BFC2" w:rsidR="00AB401F" w:rsidRPr="006E015B" w:rsidRDefault="00AB401F" w:rsidP="0027342A">
            <w:pPr>
              <w:numPr>
                <w:ilvl w:val="0"/>
                <w:numId w:val="13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prosimy o zwrot wadium (wniesionego w pieniądzu), na następujący rachunek: …...………………..............................................................................................…...………;</w:t>
            </w:r>
          </w:p>
        </w:tc>
      </w:tr>
      <w:tr w:rsidR="00EB70E2" w:rsidRPr="00EB70E2" w14:paraId="38BFA000" w14:textId="77777777" w:rsidTr="00FB679E">
        <w:trPr>
          <w:trHeight w:val="425"/>
        </w:trPr>
        <w:tc>
          <w:tcPr>
            <w:tcW w:w="9214" w:type="dxa"/>
            <w:gridSpan w:val="2"/>
          </w:tcPr>
          <w:p w14:paraId="1F9DC50C" w14:textId="77777777" w:rsidR="00AB401F" w:rsidRPr="00EB70E2" w:rsidRDefault="00AB401F" w:rsidP="0027342A">
            <w:pPr>
              <w:pStyle w:val="Akapitzlist"/>
              <w:numPr>
                <w:ilvl w:val="0"/>
                <w:numId w:val="148"/>
              </w:numPr>
              <w:spacing w:after="40" w:line="240" w:lineRule="auto"/>
              <w:ind w:left="459" w:hanging="42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ZOBOWIĄZANIA W PRZYPADKU PRZYZNANIA ZAMÓWIENIA:</w:t>
            </w:r>
          </w:p>
          <w:p w14:paraId="029D2299" w14:textId="77777777" w:rsidR="00AB401F" w:rsidRPr="00EB70E2" w:rsidRDefault="00AB401F" w:rsidP="0027342A">
            <w:pPr>
              <w:numPr>
                <w:ilvl w:val="0"/>
                <w:numId w:val="135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zobowiązujemy się do zawarcia umowy w miejscu i terminie wyznaczonym przez Zamawiającego;</w:t>
            </w:r>
          </w:p>
          <w:p w14:paraId="6144F4C3" w14:textId="77777777" w:rsidR="00AB401F" w:rsidRPr="00EB70E2" w:rsidRDefault="00AB401F" w:rsidP="0027342A">
            <w:pPr>
              <w:numPr>
                <w:ilvl w:val="0"/>
                <w:numId w:val="135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 xml:space="preserve">zobowiązujemy się do wniesienia najpóźniej w dniu zawarcia umowy zabezpieczenia należytego wykonania </w:t>
            </w:r>
            <w:r w:rsidRPr="00674E52">
              <w:rPr>
                <w:rFonts w:ascii="Times New Roman" w:hAnsi="Times New Roman" w:cs="Times New Roman"/>
                <w:color w:val="000000" w:themeColor="text1"/>
              </w:rPr>
              <w:t xml:space="preserve">umowy w wysokości </w:t>
            </w:r>
            <w:r w:rsidRPr="00674E52">
              <w:rPr>
                <w:rFonts w:ascii="Times New Roman" w:hAnsi="Times New Roman" w:cs="Times New Roman"/>
                <w:b/>
                <w:color w:val="000000" w:themeColor="text1"/>
              </w:rPr>
              <w:t>5 % ceny ofertowej brutto</w:t>
            </w:r>
            <w:r w:rsidRPr="00674E5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D6ECAFD" w14:textId="77777777" w:rsidR="00AB401F" w:rsidRPr="00EB70E2" w:rsidRDefault="00AB401F" w:rsidP="0027342A">
            <w:pPr>
              <w:numPr>
                <w:ilvl w:val="0"/>
                <w:numId w:val="135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osobą upoważnioną do kontaktów z Zamawiającym w sprawach dotyczących realizacji umowy jest..............................................................................................................................................</w:t>
            </w:r>
          </w:p>
          <w:p w14:paraId="0E6E16D8" w14:textId="77777777" w:rsidR="00AB401F" w:rsidRPr="00EB70E2" w:rsidRDefault="00AB401F" w:rsidP="00FB679E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e-mail:........………….… …………..……....….tel./fax:..............................………………..;</w:t>
            </w:r>
          </w:p>
          <w:p w14:paraId="306F0229" w14:textId="77777777" w:rsidR="00AB401F" w:rsidRPr="00EB70E2" w:rsidRDefault="00AB401F" w:rsidP="0027342A">
            <w:pPr>
              <w:pStyle w:val="Akapitzlist"/>
              <w:numPr>
                <w:ilvl w:val="0"/>
                <w:numId w:val="139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</w:t>
            </w:r>
          </w:p>
          <w:p w14:paraId="22CECA23" w14:textId="77777777" w:rsidR="00AB401F" w:rsidRDefault="00AB401F" w:rsidP="00FB679E">
            <w:pPr>
              <w:spacing w:after="4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5048AA5E" w14:textId="77777777" w:rsidR="00866DDF" w:rsidRDefault="00866DDF" w:rsidP="00FB679E">
            <w:pPr>
              <w:spacing w:after="4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2DB2A062" w14:textId="722D55FC" w:rsidR="00866DDF" w:rsidRPr="00EB70E2" w:rsidRDefault="00866DDF" w:rsidP="00FB679E">
            <w:pPr>
              <w:spacing w:after="4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EB70E2" w:rsidRPr="00EB70E2" w14:paraId="2D8C8E79" w14:textId="77777777" w:rsidTr="00FB679E">
        <w:trPr>
          <w:trHeight w:val="241"/>
        </w:trPr>
        <w:tc>
          <w:tcPr>
            <w:tcW w:w="9214" w:type="dxa"/>
            <w:gridSpan w:val="2"/>
          </w:tcPr>
          <w:p w14:paraId="0FF4C84E" w14:textId="2F8CD482" w:rsidR="00BE4A29" w:rsidRPr="00EB70E2" w:rsidRDefault="00BE4A29" w:rsidP="0027342A">
            <w:pPr>
              <w:pStyle w:val="Akapitzlist"/>
              <w:numPr>
                <w:ilvl w:val="0"/>
                <w:numId w:val="148"/>
              </w:numPr>
              <w:spacing w:after="40" w:line="240" w:lineRule="auto"/>
              <w:ind w:left="459" w:hanging="459"/>
              <w:rPr>
                <w:rStyle w:val="Brak"/>
                <w:rFonts w:ascii="Times New Roman" w:hAnsi="Times New Roman" w:cs="Times New Roman"/>
                <w:b/>
                <w:color w:val="000000" w:themeColor="text1"/>
              </w:rPr>
            </w:pPr>
            <w:r w:rsidRPr="00EB70E2">
              <w:rPr>
                <w:rStyle w:val="Brak"/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ZASTRZEŻ</w:t>
            </w:r>
            <w:r w:rsidRPr="00EB70E2">
              <w:rPr>
                <w:rStyle w:val="Brak"/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de-DE"/>
              </w:rPr>
              <w:t>ENIA  OFERENTA</w:t>
            </w:r>
          </w:p>
          <w:p w14:paraId="3CB50AD7" w14:textId="77777777" w:rsidR="00BE4A29" w:rsidRPr="00EB70E2" w:rsidRDefault="00BE4A29" w:rsidP="00BE4A29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Style w:val="Brak"/>
                <w:rFonts w:ascii="Times New Roman" w:hAnsi="Times New Roman" w:cs="Times New Roman"/>
                <w:color w:val="000000" w:themeColor="text1"/>
              </w:rPr>
              <w:t>Zgodnie z przepisami o zwalczaniu  nieuczciwej konkurencji oraz zasadami  uczciwej konkurencji, wskazujemy i stwierdzamy, że następujące dokumenty załączone do niniejszej oferty stanowią tajemnicę przedsiębiorstwa w rozumieniu przepisów o zwalczaniu nieuczciwej konkurencji :</w:t>
            </w:r>
          </w:p>
          <w:p w14:paraId="086D9DEB" w14:textId="77777777" w:rsidR="00BE4A29" w:rsidRPr="00EB70E2" w:rsidRDefault="00BE4A29" w:rsidP="00BE4A29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1………………………………………………</w:t>
            </w:r>
          </w:p>
          <w:p w14:paraId="7050029B" w14:textId="77777777" w:rsidR="00BE4A29" w:rsidRPr="00EB70E2" w:rsidRDefault="00BE4A29" w:rsidP="00BE4A29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2……………………………………………...</w:t>
            </w:r>
          </w:p>
          <w:p w14:paraId="0A2E4EAA" w14:textId="22436E8C" w:rsidR="00AB401F" w:rsidRPr="00EB70E2" w:rsidRDefault="00AB401F" w:rsidP="00FB679E">
            <w:pPr>
              <w:spacing w:after="4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70E2" w:rsidRPr="00EB70E2" w14:paraId="04FD3560" w14:textId="77777777" w:rsidTr="00FB679E">
        <w:trPr>
          <w:trHeight w:val="241"/>
        </w:trPr>
        <w:tc>
          <w:tcPr>
            <w:tcW w:w="9214" w:type="dxa"/>
            <w:gridSpan w:val="2"/>
          </w:tcPr>
          <w:p w14:paraId="500B60EF" w14:textId="77777777" w:rsidR="00BE4A29" w:rsidRPr="00EB70E2" w:rsidRDefault="00BE4A29" w:rsidP="0027342A">
            <w:pPr>
              <w:pStyle w:val="Akapitzlist"/>
              <w:numPr>
                <w:ilvl w:val="0"/>
                <w:numId w:val="148"/>
              </w:numPr>
              <w:spacing w:after="40" w:line="240" w:lineRule="auto"/>
              <w:ind w:left="459" w:hanging="459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b/>
                <w:color w:val="000000" w:themeColor="text1"/>
              </w:rPr>
              <w:t>SPIS TREŚCI:</w:t>
            </w:r>
          </w:p>
          <w:p w14:paraId="5F928411" w14:textId="77777777" w:rsidR="00BE4A29" w:rsidRPr="00EB70E2" w:rsidRDefault="00BE4A29" w:rsidP="00BE4A29">
            <w:pPr>
              <w:spacing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Integralną część oferty stanowią następujące dokumenty:</w:t>
            </w:r>
          </w:p>
          <w:p w14:paraId="12E178D0" w14:textId="77777777" w:rsidR="00BE4A29" w:rsidRPr="00EB70E2" w:rsidRDefault="00BE4A29" w:rsidP="0027342A">
            <w:pPr>
              <w:numPr>
                <w:ilvl w:val="0"/>
                <w:numId w:val="136"/>
              </w:numPr>
              <w:spacing w:after="40" w:line="240" w:lineRule="auto"/>
              <w:ind w:left="459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14:paraId="6EE487F8" w14:textId="77777777" w:rsidR="00BE4A29" w:rsidRPr="00EB70E2" w:rsidRDefault="00BE4A29" w:rsidP="0027342A">
            <w:pPr>
              <w:numPr>
                <w:ilvl w:val="0"/>
                <w:numId w:val="136"/>
              </w:numPr>
              <w:spacing w:after="40" w:line="240" w:lineRule="auto"/>
              <w:ind w:left="459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14:paraId="50412F14" w14:textId="77777777" w:rsidR="00BE4A29" w:rsidRPr="00EB70E2" w:rsidRDefault="00BE4A29" w:rsidP="0027342A">
            <w:pPr>
              <w:numPr>
                <w:ilvl w:val="0"/>
                <w:numId w:val="136"/>
              </w:numPr>
              <w:spacing w:after="40" w:line="240" w:lineRule="auto"/>
              <w:ind w:left="459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14:paraId="6FB7E103" w14:textId="77777777" w:rsidR="00BE4A29" w:rsidRPr="00EB70E2" w:rsidRDefault="00BE4A29" w:rsidP="0027342A">
            <w:pPr>
              <w:numPr>
                <w:ilvl w:val="0"/>
                <w:numId w:val="136"/>
              </w:numPr>
              <w:spacing w:after="40" w:line="240" w:lineRule="auto"/>
              <w:ind w:left="459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14:paraId="3B674CE1" w14:textId="7C402C9E" w:rsidR="00BE4A29" w:rsidRPr="00EB70E2" w:rsidRDefault="00BE4A29" w:rsidP="00BE4A29">
            <w:pPr>
              <w:spacing w:after="4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Oferta została złożona na .............. kolejno ponumerowanych stronach.</w:t>
            </w:r>
          </w:p>
        </w:tc>
      </w:tr>
      <w:tr w:rsidR="00AB401F" w:rsidRPr="00EB70E2" w14:paraId="1384B785" w14:textId="77777777" w:rsidTr="00FB679E">
        <w:trPr>
          <w:trHeight w:val="1677"/>
        </w:trPr>
        <w:tc>
          <w:tcPr>
            <w:tcW w:w="4500" w:type="dxa"/>
            <w:vAlign w:val="bottom"/>
          </w:tcPr>
          <w:p w14:paraId="04429313" w14:textId="77777777" w:rsidR="00AB401F" w:rsidRPr="00EB70E2" w:rsidRDefault="00AB401F" w:rsidP="00FB679E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…………………………………………………</w:t>
            </w:r>
          </w:p>
          <w:p w14:paraId="0910EE96" w14:textId="77777777" w:rsidR="00AB401F" w:rsidRPr="00EB70E2" w:rsidRDefault="00AB401F" w:rsidP="00FB679E">
            <w:pPr>
              <w:spacing w:after="4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699DAA2F" w14:textId="77777777" w:rsidR="00AB401F" w:rsidRPr="00EB70E2" w:rsidRDefault="00AB401F" w:rsidP="00FB679E">
            <w:pPr>
              <w:spacing w:after="40"/>
              <w:ind w:left="4680" w:hanging="49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......................................................................................</w:t>
            </w:r>
          </w:p>
          <w:p w14:paraId="6096C808" w14:textId="77777777" w:rsidR="00AB401F" w:rsidRPr="00EB70E2" w:rsidRDefault="00AB401F" w:rsidP="00FB679E">
            <w:pPr>
              <w:spacing w:after="4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Data i podpis upoważnionego przedstawiciela Wykonawcy</w:t>
            </w:r>
          </w:p>
        </w:tc>
      </w:tr>
    </w:tbl>
    <w:p w14:paraId="622B86ED" w14:textId="77777777" w:rsidR="00AB401F" w:rsidRPr="00EB70E2" w:rsidRDefault="00AB401F" w:rsidP="00AB401F">
      <w:pPr>
        <w:spacing w:after="40"/>
        <w:rPr>
          <w:rFonts w:ascii="Times New Roman" w:hAnsi="Times New Roman" w:cs="Times New Roman"/>
          <w:b/>
          <w:color w:val="000000" w:themeColor="text1"/>
        </w:rPr>
      </w:pPr>
    </w:p>
    <w:p w14:paraId="11652924" w14:textId="77777777" w:rsidR="002A328E" w:rsidRPr="00EB70E2" w:rsidRDefault="002A328E">
      <w:pPr>
        <w:rPr>
          <w:rFonts w:ascii="Times New Roman" w:hAnsi="Times New Roman" w:cs="Times New Roman"/>
          <w:b/>
          <w:color w:val="000000" w:themeColor="text1"/>
        </w:rPr>
      </w:pPr>
      <w:r w:rsidRPr="00EB70E2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3AE4118F" w14:textId="4740C495" w:rsidR="00AB401F" w:rsidRPr="00EB70E2" w:rsidRDefault="00AB401F" w:rsidP="00AB401F">
      <w:pPr>
        <w:spacing w:after="40"/>
        <w:jc w:val="right"/>
        <w:rPr>
          <w:rFonts w:ascii="Times New Roman" w:hAnsi="Times New Roman" w:cs="Times New Roman"/>
          <w:b/>
          <w:color w:val="000000" w:themeColor="text1"/>
        </w:rPr>
      </w:pPr>
      <w:r w:rsidRPr="00EB70E2">
        <w:rPr>
          <w:rFonts w:ascii="Times New Roman" w:hAnsi="Times New Roman" w:cs="Times New Roman"/>
          <w:b/>
          <w:color w:val="000000" w:themeColor="text1"/>
        </w:rPr>
        <w:lastRenderedPageBreak/>
        <w:t xml:space="preserve">Załącznik Nr 2 do </w:t>
      </w:r>
      <w:r w:rsidR="006E015B">
        <w:rPr>
          <w:rFonts w:ascii="Times New Roman" w:hAnsi="Times New Roman"/>
          <w:b/>
          <w:color w:val="000000" w:themeColor="text1"/>
          <w:szCs w:val="24"/>
        </w:rPr>
        <w:t>Zapytania ofertowego</w:t>
      </w:r>
      <w:r w:rsidRPr="00EB70E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A825E29" w14:textId="77777777" w:rsidR="00AB401F" w:rsidRPr="00EB70E2" w:rsidRDefault="00AB401F" w:rsidP="00AB401F">
      <w:pPr>
        <w:spacing w:after="40"/>
        <w:rPr>
          <w:rFonts w:ascii="Times New Roman" w:hAnsi="Times New Roman" w:cs="Times New Roman"/>
          <w:b/>
          <w:color w:val="000000" w:themeColor="text1"/>
        </w:rPr>
      </w:pPr>
    </w:p>
    <w:p w14:paraId="5663221C" w14:textId="77777777" w:rsidR="00AB401F" w:rsidRPr="00EB70E2" w:rsidRDefault="00AB401F" w:rsidP="00AB401F">
      <w:pPr>
        <w:spacing w:after="40"/>
        <w:rPr>
          <w:rFonts w:ascii="Times New Roman" w:hAnsi="Times New Roman" w:cs="Times New Roman"/>
          <w:b/>
          <w:color w:val="000000" w:themeColor="text1"/>
        </w:rPr>
      </w:pPr>
    </w:p>
    <w:p w14:paraId="3420767F" w14:textId="77777777" w:rsidR="00AB401F" w:rsidRPr="00EB70E2" w:rsidRDefault="00AB401F" w:rsidP="00AB401F">
      <w:pPr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EB70E2">
        <w:rPr>
          <w:rFonts w:ascii="Times New Roman" w:hAnsi="Times New Roman" w:cs="Times New Roman"/>
          <w:b/>
          <w:bCs/>
          <w:iCs/>
          <w:color w:val="000000" w:themeColor="text1"/>
        </w:rPr>
        <w:t>Przedsiębiorstwo Usług Komunalnych w Kolnie Sp. z o. o.</w:t>
      </w:r>
    </w:p>
    <w:p w14:paraId="5C6EB64F" w14:textId="77777777" w:rsidR="00AB401F" w:rsidRPr="00EB70E2" w:rsidRDefault="00AB401F" w:rsidP="00AB401F">
      <w:pPr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EB70E2">
        <w:rPr>
          <w:rFonts w:ascii="Times New Roman" w:hAnsi="Times New Roman" w:cs="Times New Roman"/>
          <w:b/>
          <w:bCs/>
          <w:iCs/>
          <w:color w:val="000000" w:themeColor="text1"/>
        </w:rPr>
        <w:t>18-500 Kolno, ul. Kolejowa 4A</w:t>
      </w:r>
    </w:p>
    <w:p w14:paraId="1E54DC2D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14:paraId="388F7E45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Wykonawca: ……………………………………………………………………………………………………………………………………………………………………………………………………</w:t>
      </w:r>
    </w:p>
    <w:p w14:paraId="73EBE153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……………………………………………………………………………………………………………………………………………</w:t>
      </w:r>
    </w:p>
    <w:p w14:paraId="3B301933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(pełna nazwa/firma, adres, w zależności od podmiotu: NIP/PESEL, KRS/</w:t>
      </w:r>
      <w:proofErr w:type="spellStart"/>
      <w:r w:rsidRPr="00EB70E2">
        <w:rPr>
          <w:rFonts w:ascii="Times New Roman" w:hAnsi="Times New Roman"/>
          <w:color w:val="000000" w:themeColor="text1"/>
        </w:rPr>
        <w:t>CEiDG</w:t>
      </w:r>
      <w:proofErr w:type="spellEnd"/>
      <w:r w:rsidRPr="00EB70E2">
        <w:rPr>
          <w:rFonts w:ascii="Times New Roman" w:hAnsi="Times New Roman"/>
          <w:color w:val="000000" w:themeColor="text1"/>
        </w:rPr>
        <w:t>)</w:t>
      </w:r>
    </w:p>
    <w:p w14:paraId="3F4390AB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  <w:u w:val="single"/>
        </w:rPr>
      </w:pPr>
      <w:r w:rsidRPr="00EB70E2">
        <w:rPr>
          <w:rFonts w:ascii="Times New Roman" w:hAnsi="Times New Roman"/>
          <w:color w:val="000000" w:themeColor="text1"/>
          <w:u w:val="single"/>
        </w:rPr>
        <w:t>reprezentowany przez:</w:t>
      </w:r>
    </w:p>
    <w:p w14:paraId="1E11D37A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……………………………………………………………………………………….</w:t>
      </w:r>
    </w:p>
    <w:p w14:paraId="2CEAC39E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(imię, nazwisko, stanowisko/podstawa do  reprezentacji)</w:t>
      </w:r>
    </w:p>
    <w:p w14:paraId="455F4523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72EC2727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68A70265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b/>
          <w:color w:val="000000" w:themeColor="text1"/>
        </w:rPr>
      </w:pPr>
      <w:r w:rsidRPr="00EB70E2">
        <w:rPr>
          <w:rFonts w:ascii="Times New Roman" w:hAnsi="Times New Roman"/>
          <w:b/>
          <w:color w:val="000000" w:themeColor="text1"/>
        </w:rPr>
        <w:t xml:space="preserve">OŚWIADCZENIE WYKONAWCY  </w:t>
      </w:r>
    </w:p>
    <w:p w14:paraId="6A13C703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b/>
          <w:color w:val="000000" w:themeColor="text1"/>
        </w:rPr>
      </w:pPr>
      <w:r w:rsidRPr="00EB70E2">
        <w:rPr>
          <w:rFonts w:ascii="Times New Roman" w:hAnsi="Times New Roman"/>
          <w:b/>
          <w:color w:val="000000" w:themeColor="text1"/>
        </w:rPr>
        <w:t>dotyczy spełniania warunków udziału w postępowaniu</w:t>
      </w:r>
    </w:p>
    <w:p w14:paraId="13C6B4A1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490C459A" w14:textId="644626F8" w:rsidR="00AB401F" w:rsidRPr="00EB70E2" w:rsidRDefault="00AB401F" w:rsidP="00AB401F">
      <w:pPr>
        <w:pStyle w:val="Bezodstpw"/>
        <w:jc w:val="both"/>
        <w:rPr>
          <w:rFonts w:ascii="Times New Roman" w:hAnsi="Times New Roman"/>
          <w:b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Na potrzeby postępowania o udzielenie zamówienia pn. </w:t>
      </w:r>
      <w:r w:rsidRPr="00EB70E2">
        <w:rPr>
          <w:rFonts w:ascii="Times New Roman" w:hAnsi="Times New Roman"/>
          <w:b/>
          <w:color w:val="000000" w:themeColor="text1"/>
        </w:rPr>
        <w:t>„</w:t>
      </w:r>
      <w:r w:rsidR="006E015B" w:rsidRPr="006E015B">
        <w:rPr>
          <w:rFonts w:ascii="Times New Roman" w:hAnsi="Times New Roman"/>
          <w:b/>
          <w:bCs/>
          <w:color w:val="000000" w:themeColor="text1"/>
        </w:rPr>
        <w:t xml:space="preserve">- Zaprojektowanie oraz budowa instalacji OZE na potrzeby oczyszczalni ścieków </w:t>
      </w:r>
      <w:r w:rsidRPr="00EB70E2">
        <w:rPr>
          <w:rFonts w:ascii="Times New Roman" w:hAnsi="Times New Roman"/>
          <w:color w:val="000000" w:themeColor="text1"/>
        </w:rPr>
        <w:t>oświadczam, co następuje:</w:t>
      </w:r>
    </w:p>
    <w:p w14:paraId="76D6F8DD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301620E9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5BF95067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b/>
          <w:color w:val="000000" w:themeColor="text1"/>
        </w:rPr>
      </w:pPr>
      <w:r w:rsidRPr="00EB70E2">
        <w:rPr>
          <w:rFonts w:ascii="Times New Roman" w:hAnsi="Times New Roman"/>
          <w:b/>
          <w:color w:val="000000" w:themeColor="text1"/>
        </w:rPr>
        <w:t>INFORMACJA DOTYCZĄCA WYKONAWCY</w:t>
      </w:r>
    </w:p>
    <w:p w14:paraId="068E5D62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1EA1238A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Oświadczam, że spełniam warunki udziału w postępowaniu określone przez Zamawiającego w rozdziale </w:t>
      </w:r>
      <w:r w:rsidRPr="00EB70E2">
        <w:rPr>
          <w:rFonts w:ascii="Times New Roman" w:hAnsi="Times New Roman"/>
          <w:b/>
          <w:color w:val="000000" w:themeColor="text1"/>
        </w:rPr>
        <w:t>6</w:t>
      </w:r>
      <w:r w:rsidRPr="00EB70E2">
        <w:rPr>
          <w:rFonts w:ascii="Times New Roman" w:hAnsi="Times New Roman"/>
          <w:color w:val="000000" w:themeColor="text1"/>
        </w:rPr>
        <w:t xml:space="preserve"> Zapytania.  </w:t>
      </w:r>
    </w:p>
    <w:p w14:paraId="26DD1BAF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0B7BC50B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264300E1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…………….……. (miejscowość), dnia ………….……. r. </w:t>
      </w:r>
    </w:p>
    <w:p w14:paraId="73856EF5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3C45F973" w14:textId="77777777" w:rsidR="00EB70E2" w:rsidRDefault="00EB70E2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60FEA82F" w14:textId="5230FC25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  <w:t>…………………………………………</w:t>
      </w:r>
    </w:p>
    <w:p w14:paraId="24870498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  <w:t>(podpis)</w:t>
      </w:r>
    </w:p>
    <w:p w14:paraId="6AC7F5CF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b/>
          <w:color w:val="000000" w:themeColor="text1"/>
        </w:rPr>
      </w:pPr>
    </w:p>
    <w:p w14:paraId="142E080E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b/>
          <w:color w:val="000000" w:themeColor="text1"/>
        </w:rPr>
      </w:pPr>
    </w:p>
    <w:p w14:paraId="44F7AC52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b/>
          <w:color w:val="000000" w:themeColor="text1"/>
        </w:rPr>
      </w:pPr>
      <w:r w:rsidRPr="00EB70E2">
        <w:rPr>
          <w:rFonts w:ascii="Times New Roman" w:hAnsi="Times New Roman"/>
          <w:b/>
          <w:color w:val="000000" w:themeColor="text1"/>
        </w:rPr>
        <w:t>INFORMACJA W ZWIĄZKU Z POLEGANIEM NA ZDOLNOŚCIACH INNYCH PODMIOTÓW</w:t>
      </w:r>
    </w:p>
    <w:p w14:paraId="6C9A9835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01CE21F8" w14:textId="77777777" w:rsidR="00AB401F" w:rsidRPr="00EB70E2" w:rsidRDefault="00AB401F" w:rsidP="00AB401F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Oświadczam, że w celu wykazania spełniania warunków udziału w postępowaniu, określonych przez zamawiającego w Zapytaniu, polegam na zdolnościach następującego/</w:t>
      </w:r>
      <w:proofErr w:type="spellStart"/>
      <w:r w:rsidRPr="00EB70E2">
        <w:rPr>
          <w:rFonts w:ascii="Times New Roman" w:hAnsi="Times New Roman"/>
          <w:color w:val="000000" w:themeColor="text1"/>
        </w:rPr>
        <w:t>ych</w:t>
      </w:r>
      <w:proofErr w:type="spellEnd"/>
      <w:r w:rsidRPr="00EB70E2">
        <w:rPr>
          <w:rFonts w:ascii="Times New Roman" w:hAnsi="Times New Roman"/>
          <w:color w:val="000000" w:themeColor="text1"/>
        </w:rPr>
        <w:t xml:space="preserve"> podmiotu/ów: </w:t>
      </w:r>
    </w:p>
    <w:p w14:paraId="5BF9CC2F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1AFD8C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w następującym zakresie: …..….…………………………………………………………………………………………………………. …………………………………………………………………………………….</w:t>
      </w:r>
    </w:p>
    <w:p w14:paraId="3B7D9F81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...……….…………………………………………………………………………………………..………………………………………………………………………………………………….</w:t>
      </w:r>
    </w:p>
    <w:p w14:paraId="5D5CE1D1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(wskazać podmiot i określić odpowiedni zakres dla wskazanego podmiotu). </w:t>
      </w:r>
    </w:p>
    <w:p w14:paraId="4F4FF37B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Oświadczam, że podmiot 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</w:t>
      </w:r>
      <w:r w:rsidRPr="00EB70E2">
        <w:rPr>
          <w:rFonts w:ascii="Times New Roman" w:hAnsi="Times New Roman"/>
          <w:color w:val="000000" w:themeColor="text1"/>
        </w:rPr>
        <w:lastRenderedPageBreak/>
        <w:t xml:space="preserve">……………………….. ze zdolności, którego korzystam przy potwierdzaniu spełniania warunków udziału w postępowaniu w będzie wykonywał zamówienie w następującym zakresie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…………………………………………………………………………………………………………………………………………………………... </w:t>
      </w:r>
    </w:p>
    <w:p w14:paraId="493C8662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31FC2921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…………….……. (miejscowość), dnia ………….……. r. </w:t>
      </w:r>
    </w:p>
    <w:p w14:paraId="31C2B46D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1590807C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  <w:t>…………………………………………</w:t>
      </w:r>
    </w:p>
    <w:p w14:paraId="639DC214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  <w:t>(podpis)</w:t>
      </w:r>
    </w:p>
    <w:p w14:paraId="362B5979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b/>
          <w:color w:val="000000" w:themeColor="text1"/>
        </w:rPr>
      </w:pPr>
    </w:p>
    <w:p w14:paraId="3814597D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b/>
          <w:color w:val="000000" w:themeColor="text1"/>
        </w:rPr>
      </w:pPr>
      <w:r w:rsidRPr="00EB70E2">
        <w:rPr>
          <w:rFonts w:ascii="Times New Roman" w:hAnsi="Times New Roman"/>
          <w:b/>
          <w:color w:val="000000" w:themeColor="text1"/>
        </w:rPr>
        <w:t>OŚWIADCZENIE DOTYCZĄCE PODANYCH INFORMACJI:</w:t>
      </w:r>
    </w:p>
    <w:p w14:paraId="7FB9E4C7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198A945E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Oświadczam, że wszystkie informacje podane w powyższych oświadczeniach są aktualne </w:t>
      </w:r>
      <w:r w:rsidRPr="00EB70E2">
        <w:rPr>
          <w:rFonts w:ascii="Times New Roman" w:hAnsi="Times New Roman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14:paraId="746A872D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35D0CFEB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26C54CE7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…………….……. (miejscowość), dnia ………….……. r. </w:t>
      </w:r>
    </w:p>
    <w:p w14:paraId="7A240E49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5444F497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  <w:t>…………………………………………</w:t>
      </w:r>
    </w:p>
    <w:p w14:paraId="7468183F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  <w:t>(podpis)</w:t>
      </w:r>
    </w:p>
    <w:p w14:paraId="58772F75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6F647E08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7D43F3A3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32E6A26F" w14:textId="77777777" w:rsidR="00AB401F" w:rsidRPr="00EB70E2" w:rsidRDefault="00AB401F" w:rsidP="00AB401F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* Podpisuje każdy wykonawca składający ofertę. W przypadku Wykonawców wspólnie ubiegających się o zamówienie powyższy dokument podpisują wszyscy członkowie konsorcjum lub Pełnomocnik w imieniu całego konsorcjum.  </w:t>
      </w:r>
    </w:p>
    <w:p w14:paraId="36A9481E" w14:textId="46FAABDF" w:rsidR="002A328E" w:rsidRPr="00EB70E2" w:rsidRDefault="00AB401F" w:rsidP="002A328E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ab/>
      </w:r>
    </w:p>
    <w:p w14:paraId="19A066DA" w14:textId="77777777" w:rsidR="002A328E" w:rsidRPr="00EB70E2" w:rsidRDefault="002A328E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70E2">
        <w:rPr>
          <w:rFonts w:ascii="Times New Roman" w:hAnsi="Times New Roman"/>
          <w:color w:val="000000" w:themeColor="text1"/>
        </w:rPr>
        <w:br w:type="page"/>
      </w:r>
    </w:p>
    <w:p w14:paraId="21B71767" w14:textId="31C796A7" w:rsidR="00AB401F" w:rsidRPr="00EB70E2" w:rsidRDefault="00AB401F" w:rsidP="00AB401F">
      <w:pPr>
        <w:pStyle w:val="Bezodstpw"/>
        <w:jc w:val="right"/>
        <w:rPr>
          <w:rFonts w:ascii="Times New Roman" w:hAnsi="Times New Roman"/>
          <w:b/>
          <w:i/>
          <w:color w:val="000000" w:themeColor="text1"/>
          <w:lang w:eastAsia="zh-CN"/>
        </w:rPr>
      </w:pPr>
      <w:r w:rsidRPr="00EB70E2">
        <w:rPr>
          <w:rFonts w:ascii="Times New Roman" w:hAnsi="Times New Roman"/>
          <w:b/>
          <w:i/>
          <w:color w:val="000000" w:themeColor="text1"/>
          <w:lang w:eastAsia="zh-CN"/>
        </w:rPr>
        <w:lastRenderedPageBreak/>
        <w:t xml:space="preserve">Załącznik Nr 2a do </w:t>
      </w:r>
      <w:r w:rsidR="006E015B">
        <w:rPr>
          <w:rFonts w:ascii="Times New Roman" w:hAnsi="Times New Roman"/>
          <w:b/>
          <w:color w:val="000000" w:themeColor="text1"/>
          <w:szCs w:val="24"/>
        </w:rPr>
        <w:t>Zapytania ofertowego</w:t>
      </w:r>
    </w:p>
    <w:p w14:paraId="08098757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  <w:lang w:eastAsia="zh-CN"/>
        </w:rPr>
      </w:pPr>
    </w:p>
    <w:p w14:paraId="7099BB91" w14:textId="77777777" w:rsidR="00AB401F" w:rsidRPr="00EB70E2" w:rsidRDefault="00AB401F" w:rsidP="00AB401F">
      <w:pPr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EB70E2">
        <w:rPr>
          <w:rFonts w:ascii="Times New Roman" w:hAnsi="Times New Roman" w:cs="Times New Roman"/>
          <w:b/>
          <w:bCs/>
          <w:iCs/>
          <w:color w:val="000000" w:themeColor="text1"/>
        </w:rPr>
        <w:t>Przedsiębiorstwo Usług Komunalnych w Kolnie Sp. z o. o.</w:t>
      </w:r>
    </w:p>
    <w:p w14:paraId="54BD94E6" w14:textId="77777777" w:rsidR="00AB401F" w:rsidRPr="00EB70E2" w:rsidRDefault="00AB401F" w:rsidP="00AB401F">
      <w:pPr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EB70E2">
        <w:rPr>
          <w:rFonts w:ascii="Times New Roman" w:hAnsi="Times New Roman" w:cs="Times New Roman"/>
          <w:b/>
          <w:bCs/>
          <w:iCs/>
          <w:color w:val="000000" w:themeColor="text1"/>
        </w:rPr>
        <w:t>18-500 Kolno, ul. Kolejowa 4A</w:t>
      </w:r>
    </w:p>
    <w:p w14:paraId="080612B3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6C081A04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Wykonawca:</w:t>
      </w:r>
    </w:p>
    <w:p w14:paraId="0DDB061D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2686475A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</w:t>
      </w:r>
    </w:p>
    <w:p w14:paraId="086BFFBF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i/>
          <w:color w:val="000000" w:themeColor="text1"/>
        </w:rPr>
        <w:t>(pełna nazwa/firma, adres, w zależności od podmiotu: NIP/PESEL, KRS/</w:t>
      </w:r>
      <w:proofErr w:type="spellStart"/>
      <w:r w:rsidRPr="00EB70E2">
        <w:rPr>
          <w:rFonts w:ascii="Times New Roman" w:hAnsi="Times New Roman"/>
          <w:i/>
          <w:color w:val="000000" w:themeColor="text1"/>
        </w:rPr>
        <w:t>CEiDG</w:t>
      </w:r>
      <w:proofErr w:type="spellEnd"/>
      <w:r w:rsidRPr="00EB70E2">
        <w:rPr>
          <w:rFonts w:ascii="Times New Roman" w:hAnsi="Times New Roman"/>
          <w:i/>
          <w:color w:val="000000" w:themeColor="text1"/>
        </w:rPr>
        <w:t>)</w:t>
      </w:r>
    </w:p>
    <w:p w14:paraId="323EF0C5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  <w:u w:val="single"/>
        </w:rPr>
        <w:t>reprezentowany przez:</w:t>
      </w:r>
    </w:p>
    <w:p w14:paraId="33A779C1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……………………………………………………………</w:t>
      </w:r>
    </w:p>
    <w:p w14:paraId="3AF69FD4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i/>
          <w:color w:val="000000" w:themeColor="text1"/>
        </w:rPr>
        <w:t>(imię, nazwisko, stanowisko/podstawa do reprezentacji)</w:t>
      </w:r>
    </w:p>
    <w:p w14:paraId="225E6321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1A0DBE09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1C4018F8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b/>
          <w:color w:val="000000" w:themeColor="text1"/>
        </w:rPr>
      </w:pPr>
      <w:r w:rsidRPr="00EB70E2">
        <w:rPr>
          <w:rFonts w:ascii="Times New Roman" w:hAnsi="Times New Roman"/>
          <w:b/>
          <w:color w:val="000000" w:themeColor="text1"/>
        </w:rPr>
        <w:t>OŚWIADCZENIE WYKONAWCY - dotyczy braku podstaw do wykluczenia z postępowania.</w:t>
      </w:r>
    </w:p>
    <w:p w14:paraId="620A9053" w14:textId="4D858CC2" w:rsidR="00AB401F" w:rsidRPr="00EB70E2" w:rsidRDefault="00AB401F" w:rsidP="00AB401F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br/>
        <w:t>Na potrzeby postępowania o udzielenie zamówienia pn.</w:t>
      </w:r>
      <w:r w:rsidRPr="00EB70E2">
        <w:rPr>
          <w:rFonts w:ascii="Times New Roman" w:hAnsi="Times New Roman"/>
          <w:b/>
          <w:color w:val="000000" w:themeColor="text1"/>
        </w:rPr>
        <w:t xml:space="preserve"> „</w:t>
      </w:r>
      <w:r w:rsidR="006E015B" w:rsidRPr="006E015B">
        <w:rPr>
          <w:rFonts w:ascii="Times New Roman" w:hAnsi="Times New Roman"/>
          <w:b/>
          <w:bCs/>
          <w:color w:val="000000" w:themeColor="text1"/>
        </w:rPr>
        <w:t>Zaprojektowanie oraz budowa instalacji OZE na potrzeby oczyszczalni ścieków</w:t>
      </w:r>
      <w:r w:rsidRPr="00EB70E2">
        <w:rPr>
          <w:rFonts w:ascii="Times New Roman" w:hAnsi="Times New Roman"/>
          <w:b/>
          <w:color w:val="000000" w:themeColor="text1"/>
        </w:rPr>
        <w:t xml:space="preserve">” </w:t>
      </w:r>
      <w:r w:rsidRPr="00EB70E2">
        <w:rPr>
          <w:rFonts w:ascii="Times New Roman" w:hAnsi="Times New Roman"/>
          <w:color w:val="000000" w:themeColor="text1"/>
        </w:rPr>
        <w:t>oświadczam, co następuje:</w:t>
      </w:r>
    </w:p>
    <w:p w14:paraId="4A4F9CC3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6B3DD228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b/>
          <w:color w:val="000000" w:themeColor="text1"/>
        </w:rPr>
      </w:pPr>
      <w:r w:rsidRPr="00EB70E2">
        <w:rPr>
          <w:rFonts w:ascii="Times New Roman" w:hAnsi="Times New Roman"/>
          <w:b/>
          <w:color w:val="000000" w:themeColor="text1"/>
        </w:rPr>
        <w:t>OŚWIADCZENIA DOTYCZĄCE WYKONAWCY:</w:t>
      </w:r>
    </w:p>
    <w:p w14:paraId="3DB44942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486B4537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Oświadczam, że nie podlegam wykluczeniu z postępowania na podstawie rozdziału 7 Zapytania .</w:t>
      </w:r>
    </w:p>
    <w:p w14:paraId="564B1975" w14:textId="77777777" w:rsidR="00AB401F" w:rsidRPr="00EB70E2" w:rsidRDefault="00AB401F" w:rsidP="00AB401F">
      <w:pPr>
        <w:pStyle w:val="Bezodstpw"/>
        <w:rPr>
          <w:rFonts w:ascii="Times New Roman" w:hAnsi="Times New Roman"/>
          <w:i/>
          <w:color w:val="000000" w:themeColor="text1"/>
        </w:rPr>
      </w:pPr>
    </w:p>
    <w:p w14:paraId="1A1C8C7A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…………….……. </w:t>
      </w:r>
      <w:r w:rsidRPr="00EB70E2">
        <w:rPr>
          <w:rFonts w:ascii="Times New Roman" w:hAnsi="Times New Roman"/>
          <w:i/>
          <w:color w:val="000000" w:themeColor="text1"/>
        </w:rPr>
        <w:t xml:space="preserve">(miejscowość), </w:t>
      </w:r>
      <w:r w:rsidRPr="00EB70E2">
        <w:rPr>
          <w:rFonts w:ascii="Times New Roman" w:hAnsi="Times New Roman"/>
          <w:color w:val="000000" w:themeColor="text1"/>
        </w:rPr>
        <w:t xml:space="preserve">dnia ………….……. r. </w:t>
      </w:r>
    </w:p>
    <w:p w14:paraId="5445D82B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1682DE23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  <w:t>…………………………………………</w:t>
      </w:r>
    </w:p>
    <w:p w14:paraId="3590A980" w14:textId="77777777" w:rsidR="00AB401F" w:rsidRPr="00EB70E2" w:rsidRDefault="00AB401F" w:rsidP="00AB401F">
      <w:pPr>
        <w:pStyle w:val="Bezodstpw"/>
        <w:ind w:left="4956" w:firstLine="708"/>
        <w:rPr>
          <w:rFonts w:ascii="Times New Roman" w:hAnsi="Times New Roman"/>
          <w:i/>
          <w:color w:val="000000" w:themeColor="text1"/>
        </w:rPr>
      </w:pPr>
      <w:r w:rsidRPr="00EB70E2">
        <w:rPr>
          <w:rFonts w:ascii="Times New Roman" w:hAnsi="Times New Roman"/>
          <w:i/>
          <w:color w:val="000000" w:themeColor="text1"/>
        </w:rPr>
        <w:t>(podpis)</w:t>
      </w:r>
    </w:p>
    <w:p w14:paraId="09C3639A" w14:textId="77777777" w:rsidR="00AB401F" w:rsidRPr="00EB70E2" w:rsidRDefault="00AB401F" w:rsidP="00AB401F">
      <w:pPr>
        <w:pStyle w:val="Bezodstpw"/>
        <w:rPr>
          <w:rFonts w:ascii="Times New Roman" w:hAnsi="Times New Roman"/>
          <w:i/>
          <w:color w:val="000000" w:themeColor="text1"/>
        </w:rPr>
      </w:pPr>
    </w:p>
    <w:p w14:paraId="27D0C517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Oświadczam, że zachodzą w stosunku do mnie podstawy wykluczenia z postępowania </w:t>
      </w:r>
      <w:r w:rsidRPr="00EB70E2">
        <w:rPr>
          <w:rFonts w:ascii="Times New Roman" w:hAnsi="Times New Roman"/>
          <w:i/>
          <w:color w:val="000000" w:themeColor="text1"/>
        </w:rPr>
        <w:t>(podać mającą zastosowanie podstawę wykluczenia spośród wymienionych w rozdziale 7 Zapytania).</w:t>
      </w:r>
      <w:r w:rsidRPr="00EB70E2">
        <w:rPr>
          <w:rFonts w:ascii="Times New Roman" w:hAnsi="Times New Roman"/>
          <w:color w:val="000000" w:themeColor="text1"/>
        </w:rPr>
        <w:t xml:space="preserve"> </w:t>
      </w:r>
    </w:p>
    <w:p w14:paraId="0F25DB66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Jednocześnie oświadczam, że w związku z ww. okolicznością podjąłem następujące środki naprawcze: …………………………………………………………………………………………………...</w:t>
      </w:r>
    </w:p>
    <w:p w14:paraId="3A5E9BF1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…………………………………………………………………………………………..………</w:t>
      </w:r>
    </w:p>
    <w:p w14:paraId="5A9135C1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0FC818B7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…………….……. </w:t>
      </w:r>
      <w:r w:rsidRPr="00EB70E2">
        <w:rPr>
          <w:rFonts w:ascii="Times New Roman" w:hAnsi="Times New Roman"/>
          <w:i/>
          <w:color w:val="000000" w:themeColor="text1"/>
        </w:rPr>
        <w:t xml:space="preserve">(miejscowość), </w:t>
      </w:r>
      <w:r w:rsidRPr="00EB70E2">
        <w:rPr>
          <w:rFonts w:ascii="Times New Roman" w:hAnsi="Times New Roman"/>
          <w:color w:val="000000" w:themeColor="text1"/>
        </w:rPr>
        <w:t xml:space="preserve">dnia ………….……. r. </w:t>
      </w:r>
    </w:p>
    <w:p w14:paraId="0A68D1AA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72402E89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  <w:t>…………………………………………</w:t>
      </w:r>
    </w:p>
    <w:p w14:paraId="23463E6C" w14:textId="77777777" w:rsidR="00AB401F" w:rsidRPr="00EB70E2" w:rsidRDefault="00AB401F" w:rsidP="00AB401F">
      <w:pPr>
        <w:pStyle w:val="Bezodstpw"/>
        <w:rPr>
          <w:rFonts w:ascii="Times New Roman" w:hAnsi="Times New Roman"/>
          <w:i/>
          <w:color w:val="000000" w:themeColor="text1"/>
        </w:rPr>
      </w:pP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  <w:t>(podpis)</w:t>
      </w:r>
    </w:p>
    <w:p w14:paraId="58D58A6D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b/>
          <w:color w:val="000000" w:themeColor="text1"/>
        </w:rPr>
      </w:pPr>
    </w:p>
    <w:p w14:paraId="132C6598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b/>
          <w:color w:val="000000" w:themeColor="text1"/>
        </w:rPr>
      </w:pPr>
      <w:r w:rsidRPr="00EB70E2">
        <w:rPr>
          <w:rFonts w:ascii="Times New Roman" w:hAnsi="Times New Roman"/>
          <w:b/>
          <w:color w:val="000000" w:themeColor="text1"/>
        </w:rPr>
        <w:t>OŚWIADCZENIE DOTYCZĄCE PODMIOTU, NA KTÓREGO ZASOBY POWOŁUJE SIĘ WYKONAWCA</w:t>
      </w:r>
    </w:p>
    <w:p w14:paraId="29424493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6E4D7266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Oświadczam, że w stosunku do następującego/</w:t>
      </w:r>
      <w:proofErr w:type="spellStart"/>
      <w:r w:rsidRPr="00EB70E2">
        <w:rPr>
          <w:rFonts w:ascii="Times New Roman" w:hAnsi="Times New Roman"/>
          <w:color w:val="000000" w:themeColor="text1"/>
        </w:rPr>
        <w:t>ych</w:t>
      </w:r>
      <w:proofErr w:type="spellEnd"/>
      <w:r w:rsidRPr="00EB70E2">
        <w:rPr>
          <w:rFonts w:ascii="Times New Roman" w:hAnsi="Times New Roman"/>
          <w:color w:val="000000" w:themeColor="text1"/>
        </w:rPr>
        <w:t xml:space="preserve"> podmiotu/</w:t>
      </w:r>
      <w:proofErr w:type="spellStart"/>
      <w:r w:rsidRPr="00EB70E2">
        <w:rPr>
          <w:rFonts w:ascii="Times New Roman" w:hAnsi="Times New Roman"/>
          <w:color w:val="000000" w:themeColor="text1"/>
        </w:rPr>
        <w:t>tów</w:t>
      </w:r>
      <w:proofErr w:type="spellEnd"/>
      <w:r w:rsidRPr="00EB70E2">
        <w:rPr>
          <w:rFonts w:ascii="Times New Roman" w:hAnsi="Times New Roman"/>
          <w:color w:val="000000" w:themeColor="text1"/>
        </w:rPr>
        <w:t>, na którego/</w:t>
      </w:r>
      <w:proofErr w:type="spellStart"/>
      <w:r w:rsidRPr="00EB70E2">
        <w:rPr>
          <w:rFonts w:ascii="Times New Roman" w:hAnsi="Times New Roman"/>
          <w:color w:val="000000" w:themeColor="text1"/>
        </w:rPr>
        <w:t>ych</w:t>
      </w:r>
      <w:proofErr w:type="spellEnd"/>
      <w:r w:rsidRPr="00EB70E2">
        <w:rPr>
          <w:rFonts w:ascii="Times New Roman" w:hAnsi="Times New Roman"/>
          <w:color w:val="000000" w:themeColor="text1"/>
        </w:rPr>
        <w:t xml:space="preserve"> zasoby powołuję się w niniejszym postępowaniu, tj.: </w:t>
      </w:r>
    </w:p>
    <w:p w14:paraId="2C2A9955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492978" w14:textId="77777777" w:rsidR="00AB401F" w:rsidRPr="00EB70E2" w:rsidRDefault="00AB401F" w:rsidP="00AB401F">
      <w:pPr>
        <w:pStyle w:val="Bezodstpw"/>
        <w:rPr>
          <w:rFonts w:ascii="Times New Roman" w:hAnsi="Times New Roman"/>
          <w:i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 </w:t>
      </w:r>
      <w:r w:rsidRPr="00EB70E2">
        <w:rPr>
          <w:rFonts w:ascii="Times New Roman" w:hAnsi="Times New Roman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EB70E2">
        <w:rPr>
          <w:rFonts w:ascii="Times New Roman" w:hAnsi="Times New Roman"/>
          <w:i/>
          <w:color w:val="000000" w:themeColor="text1"/>
        </w:rPr>
        <w:t>CEiDG</w:t>
      </w:r>
      <w:proofErr w:type="spellEnd"/>
      <w:r w:rsidRPr="00EB70E2">
        <w:rPr>
          <w:rFonts w:ascii="Times New Roman" w:hAnsi="Times New Roman"/>
          <w:i/>
          <w:color w:val="000000" w:themeColor="text1"/>
        </w:rPr>
        <w:t xml:space="preserve">) </w:t>
      </w:r>
    </w:p>
    <w:p w14:paraId="06C8C766" w14:textId="77777777" w:rsidR="00AB401F" w:rsidRPr="00EB70E2" w:rsidRDefault="00AB401F" w:rsidP="00AB401F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nie zachodzą podstawy wykluczenia z postępowania o udzielenie zamówienia na podstawie Rozdziału 7 Zapytania.</w:t>
      </w:r>
    </w:p>
    <w:p w14:paraId="5F964F9F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2479701D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…………….……. </w:t>
      </w:r>
      <w:r w:rsidRPr="00EB70E2">
        <w:rPr>
          <w:rFonts w:ascii="Times New Roman" w:hAnsi="Times New Roman"/>
          <w:i/>
          <w:color w:val="000000" w:themeColor="text1"/>
        </w:rPr>
        <w:t xml:space="preserve">(miejscowość), </w:t>
      </w:r>
      <w:r w:rsidRPr="00EB70E2">
        <w:rPr>
          <w:rFonts w:ascii="Times New Roman" w:hAnsi="Times New Roman"/>
          <w:color w:val="000000" w:themeColor="text1"/>
        </w:rPr>
        <w:t xml:space="preserve">dnia ………….……. r. </w:t>
      </w:r>
    </w:p>
    <w:p w14:paraId="61CECAD8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  <w:t>…………………………………………</w:t>
      </w:r>
    </w:p>
    <w:p w14:paraId="5548B727" w14:textId="77777777" w:rsidR="00AB401F" w:rsidRPr="00EB70E2" w:rsidRDefault="00AB401F" w:rsidP="00AB401F">
      <w:pPr>
        <w:pStyle w:val="Bezodstpw"/>
        <w:rPr>
          <w:rFonts w:ascii="Times New Roman" w:hAnsi="Times New Roman"/>
          <w:i/>
          <w:color w:val="000000" w:themeColor="text1"/>
        </w:rPr>
      </w:pP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  <w:t>(podpis)</w:t>
      </w:r>
    </w:p>
    <w:p w14:paraId="61A74894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b/>
          <w:color w:val="000000" w:themeColor="text1"/>
        </w:rPr>
      </w:pPr>
    </w:p>
    <w:p w14:paraId="699847CE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b/>
          <w:color w:val="000000" w:themeColor="text1"/>
        </w:rPr>
        <w:t>OŚWIADCZENIE DOTYCZĄCE PODANYCH INFORMACJI</w:t>
      </w:r>
      <w:r w:rsidRPr="00EB70E2">
        <w:rPr>
          <w:rFonts w:ascii="Times New Roman" w:hAnsi="Times New Roman"/>
          <w:color w:val="000000" w:themeColor="text1"/>
        </w:rPr>
        <w:t>:</w:t>
      </w:r>
    </w:p>
    <w:p w14:paraId="12079536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47F3F742" w14:textId="77777777" w:rsidR="00AB401F" w:rsidRPr="00EB70E2" w:rsidRDefault="00AB401F" w:rsidP="00AB401F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Oświadczam, że wszystkie informacje podane w powyższych oświadczeniach są aktualne </w:t>
      </w:r>
      <w:r w:rsidRPr="00EB70E2">
        <w:rPr>
          <w:rFonts w:ascii="Times New Roman" w:hAnsi="Times New Roman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14:paraId="7561731E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368A456D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7196466E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…………….……. </w:t>
      </w:r>
      <w:r w:rsidRPr="00EB70E2">
        <w:rPr>
          <w:rFonts w:ascii="Times New Roman" w:hAnsi="Times New Roman"/>
          <w:i/>
          <w:color w:val="000000" w:themeColor="text1"/>
        </w:rPr>
        <w:t xml:space="preserve">(miejscowość), </w:t>
      </w:r>
      <w:r w:rsidRPr="00EB70E2">
        <w:rPr>
          <w:rFonts w:ascii="Times New Roman" w:hAnsi="Times New Roman"/>
          <w:color w:val="000000" w:themeColor="text1"/>
        </w:rPr>
        <w:t xml:space="preserve">dnia ………….……. r. </w:t>
      </w:r>
    </w:p>
    <w:p w14:paraId="2D18D004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2BF0EC37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  <w:t>…………………………………………</w:t>
      </w:r>
    </w:p>
    <w:p w14:paraId="54A2CDC0" w14:textId="77777777" w:rsidR="00AB401F" w:rsidRPr="00EB70E2" w:rsidRDefault="00AB401F" w:rsidP="00AB401F">
      <w:pPr>
        <w:pStyle w:val="Bezodstpw"/>
        <w:rPr>
          <w:rFonts w:ascii="Times New Roman" w:hAnsi="Times New Roman"/>
          <w:i/>
          <w:color w:val="000000" w:themeColor="text1"/>
        </w:rPr>
      </w:pP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  <w:t>(podpis)</w:t>
      </w:r>
    </w:p>
    <w:p w14:paraId="04BC1B71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14:paraId="3F75659D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14:paraId="15C80E48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EB70E2">
        <w:rPr>
          <w:rFonts w:ascii="Times New Roman" w:hAnsi="Times New Roman"/>
          <w:color w:val="000000" w:themeColor="text1"/>
          <w:sz w:val="24"/>
          <w:szCs w:val="24"/>
        </w:rPr>
        <w:t xml:space="preserve">* </w:t>
      </w:r>
      <w:r w:rsidRPr="00EB70E2">
        <w:rPr>
          <w:rFonts w:ascii="Times New Roman" w:hAnsi="Times New Roman"/>
          <w:color w:val="000000" w:themeColor="text1"/>
        </w:rPr>
        <w:t>Podpisuje każdy wykonawca składający ofertę. W przypadku Wykonawców wspólnie ubiegających się o zamówienie powyższy dokument składa każdy z partnerów konsorcjum w imieniu swojej firmy.</w:t>
      </w:r>
    </w:p>
    <w:p w14:paraId="2E8E67C6" w14:textId="0F76D910" w:rsidR="006B3DCE" w:rsidRPr="006A3529" w:rsidRDefault="002A328E" w:rsidP="006A3529">
      <w:pPr>
        <w:rPr>
          <w:rFonts w:ascii="Times New Roman" w:hAnsi="Times New Roman" w:cs="Times New Roman"/>
          <w:b/>
          <w:color w:val="000000" w:themeColor="text1"/>
        </w:rPr>
      </w:pPr>
      <w:r w:rsidRPr="00EB70E2">
        <w:rPr>
          <w:rFonts w:ascii="Times New Roman" w:hAnsi="Times New Roman"/>
          <w:b/>
          <w:color w:val="000000" w:themeColor="text1"/>
        </w:rPr>
        <w:br w:type="page"/>
      </w:r>
    </w:p>
    <w:p w14:paraId="3489CB43" w14:textId="7152FC8A" w:rsidR="002638E6" w:rsidRPr="00EB70E2" w:rsidRDefault="002638E6" w:rsidP="002A32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</w:pPr>
      <w:r w:rsidRPr="00EB70E2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lastRenderedPageBreak/>
        <w:t xml:space="preserve">Załącznik nr </w:t>
      </w:r>
      <w:r w:rsidR="001A47BA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>4</w:t>
      </w:r>
      <w:r w:rsidRPr="00EB70E2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 xml:space="preserve"> Wykaz usług</w:t>
      </w:r>
    </w:p>
    <w:p w14:paraId="2547ABB9" w14:textId="77777777" w:rsidR="002638E6" w:rsidRPr="00EB70E2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Style w:val="Brak"/>
          <w:rFonts w:ascii="Times New Roman" w:hAnsi="Times New Roman" w:cs="Times New Roman"/>
          <w:b/>
          <w:bCs/>
          <w:color w:val="000000" w:themeColor="text1"/>
          <w:sz w:val="23"/>
          <w:szCs w:val="23"/>
          <w:lang w:val="de-DE"/>
        </w:rPr>
      </w:pPr>
    </w:p>
    <w:p w14:paraId="49939EA4" w14:textId="77777777" w:rsidR="002638E6" w:rsidRPr="00EB70E2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Style w:val="Brak"/>
          <w:rFonts w:ascii="Times New Roman" w:hAnsi="Times New Roman" w:cs="Times New Roman"/>
          <w:b/>
          <w:bCs/>
          <w:color w:val="000000" w:themeColor="text1"/>
          <w:sz w:val="23"/>
          <w:szCs w:val="23"/>
          <w:lang w:val="de-DE"/>
        </w:rPr>
      </w:pPr>
      <w:r w:rsidRPr="00EB70E2">
        <w:rPr>
          <w:rStyle w:val="Brak"/>
          <w:rFonts w:ascii="Times New Roman" w:hAnsi="Times New Roman" w:cs="Times New Roman"/>
          <w:b/>
          <w:bCs/>
          <w:color w:val="000000" w:themeColor="text1"/>
          <w:sz w:val="23"/>
          <w:szCs w:val="23"/>
          <w:lang w:val="de-DE"/>
        </w:rPr>
        <w:t>PRZEDMIOT OFERTY</w:t>
      </w:r>
    </w:p>
    <w:p w14:paraId="3F39C987" w14:textId="416C72F7" w:rsidR="002638E6" w:rsidRPr="00EB70E2" w:rsidRDefault="002638E6" w:rsidP="002638E6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>„</w:t>
      </w:r>
      <w:r w:rsidR="006E015B" w:rsidRPr="006E015B">
        <w:rPr>
          <w:rFonts w:ascii="Times New Roman" w:hAnsi="Times New Roman" w:cs="Times New Roman"/>
          <w:b/>
          <w:bCs/>
          <w:color w:val="000000" w:themeColor="text1"/>
        </w:rPr>
        <w:t>Zaprojektowanie oraz budowa instalacji OZE na potrzeby oczyszczalni ścieków</w:t>
      </w:r>
      <w:r w:rsidRPr="00EB70E2">
        <w:rPr>
          <w:rFonts w:ascii="Times New Roman" w:hAnsi="Times New Roman" w:cs="Times New Roman"/>
          <w:color w:val="000000" w:themeColor="text1"/>
        </w:rPr>
        <w:t xml:space="preserve">”, </w:t>
      </w:r>
    </w:p>
    <w:p w14:paraId="26F5129E" w14:textId="77777777" w:rsidR="002638E6" w:rsidRPr="00EB70E2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Style w:val="Brak"/>
          <w:rFonts w:ascii="Times New Roman" w:hAnsi="Times New Roman" w:cs="Times New Roman"/>
          <w:b/>
          <w:bCs/>
          <w:color w:val="000000" w:themeColor="text1"/>
          <w:sz w:val="23"/>
          <w:szCs w:val="23"/>
          <w:lang w:val="de-DE"/>
        </w:rPr>
      </w:pPr>
      <w:r w:rsidRPr="00EB70E2">
        <w:rPr>
          <w:rStyle w:val="Brak"/>
          <w:rFonts w:ascii="Times New Roman" w:hAnsi="Times New Roman" w:cs="Times New Roman"/>
          <w:b/>
          <w:bCs/>
          <w:color w:val="000000" w:themeColor="text1"/>
          <w:sz w:val="23"/>
          <w:szCs w:val="23"/>
          <w:lang w:val="de-DE"/>
        </w:rPr>
        <w:t>DANE ZAMAWIAJĄCEGO</w:t>
      </w:r>
    </w:p>
    <w:p w14:paraId="22D7F152" w14:textId="77777777" w:rsidR="002638E6" w:rsidRPr="00EB70E2" w:rsidRDefault="002638E6" w:rsidP="002638E6">
      <w:pPr>
        <w:spacing w:after="0"/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>Nazwa firmy: Przedsiębiorstwo Usług Komunalnych w Kolnie Sp. z o.o.</w:t>
      </w:r>
    </w:p>
    <w:p w14:paraId="515199ED" w14:textId="77777777" w:rsidR="002638E6" w:rsidRPr="00EB70E2" w:rsidRDefault="002638E6" w:rsidP="002638E6">
      <w:pPr>
        <w:spacing w:after="0"/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 xml:space="preserve">Adres: ul. Kolejowa 4a, 18-500 Kolno </w:t>
      </w:r>
    </w:p>
    <w:p w14:paraId="428AE959" w14:textId="77777777" w:rsidR="002638E6" w:rsidRPr="00EB70E2" w:rsidRDefault="002638E6" w:rsidP="002638E6">
      <w:pPr>
        <w:spacing w:after="0"/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>Nr telefonu: 86 278 22 84</w:t>
      </w:r>
    </w:p>
    <w:p w14:paraId="6626C369" w14:textId="77777777" w:rsidR="002638E6" w:rsidRPr="00EB70E2" w:rsidRDefault="002638E6" w:rsidP="002638E6">
      <w:pPr>
        <w:spacing w:after="0" w:line="240" w:lineRule="auto"/>
        <w:rPr>
          <w:rStyle w:val="Brak"/>
          <w:rFonts w:ascii="Times New Roman" w:hAnsi="Times New Roman" w:cs="Times New Roman"/>
          <w:b/>
          <w:bCs/>
          <w:color w:val="000000" w:themeColor="text1"/>
          <w:sz w:val="23"/>
          <w:szCs w:val="23"/>
          <w:lang w:val="de-DE"/>
        </w:rPr>
      </w:pPr>
    </w:p>
    <w:p w14:paraId="7823894E" w14:textId="77777777" w:rsidR="002638E6" w:rsidRPr="00EB70E2" w:rsidRDefault="002638E6" w:rsidP="002638E6">
      <w:pPr>
        <w:numPr>
          <w:ilvl w:val="12"/>
          <w:numId w:val="0"/>
        </w:numPr>
        <w:rPr>
          <w:rFonts w:ascii="Times New Roman" w:hAnsi="Times New Roman" w:cs="Times New Roman"/>
          <w:b/>
          <w:color w:val="000000" w:themeColor="text1"/>
        </w:rPr>
      </w:pPr>
      <w:r w:rsidRPr="00EB70E2">
        <w:rPr>
          <w:rFonts w:ascii="Times New Roman" w:hAnsi="Times New Roman" w:cs="Times New Roman"/>
          <w:b/>
          <w:color w:val="000000" w:themeColor="text1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6469"/>
        <w:gridCol w:w="2623"/>
      </w:tblGrid>
      <w:tr w:rsidR="00EB70E2" w:rsidRPr="00EB70E2" w14:paraId="7D17ADE9" w14:textId="77777777" w:rsidTr="00FB679E">
        <w:trPr>
          <w:cantSplit/>
        </w:trPr>
        <w:tc>
          <w:tcPr>
            <w:tcW w:w="331" w:type="pct"/>
            <w:vAlign w:val="center"/>
          </w:tcPr>
          <w:p w14:paraId="06576056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B70E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3322" w:type="pct"/>
            <w:vAlign w:val="center"/>
          </w:tcPr>
          <w:p w14:paraId="61178567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B70E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Nazwa(y) Wykonawcy(ów)</w:t>
            </w:r>
          </w:p>
        </w:tc>
        <w:tc>
          <w:tcPr>
            <w:tcW w:w="1347" w:type="pct"/>
            <w:vAlign w:val="center"/>
          </w:tcPr>
          <w:p w14:paraId="5E65A92B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B70E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Adres(y) Wykonawcy(ów)</w:t>
            </w:r>
          </w:p>
        </w:tc>
      </w:tr>
      <w:tr w:rsidR="00EB70E2" w:rsidRPr="00EB70E2" w14:paraId="410E3E7D" w14:textId="77777777" w:rsidTr="00FB679E">
        <w:trPr>
          <w:cantSplit/>
        </w:trPr>
        <w:tc>
          <w:tcPr>
            <w:tcW w:w="331" w:type="pct"/>
          </w:tcPr>
          <w:p w14:paraId="1077B4F0" w14:textId="77777777" w:rsidR="002638E6" w:rsidRPr="00EB70E2" w:rsidRDefault="002638E6" w:rsidP="00FB6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22" w:type="pct"/>
          </w:tcPr>
          <w:p w14:paraId="5B65273D" w14:textId="77777777" w:rsidR="002638E6" w:rsidRPr="00EB70E2" w:rsidRDefault="002638E6" w:rsidP="00FB6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7" w:type="pct"/>
          </w:tcPr>
          <w:p w14:paraId="529F3703" w14:textId="77777777" w:rsidR="002638E6" w:rsidRPr="00EB70E2" w:rsidRDefault="002638E6" w:rsidP="00FB6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38E6" w:rsidRPr="00EB70E2" w14:paraId="7D83C9A8" w14:textId="77777777" w:rsidTr="00FB679E">
        <w:trPr>
          <w:cantSplit/>
        </w:trPr>
        <w:tc>
          <w:tcPr>
            <w:tcW w:w="331" w:type="pct"/>
          </w:tcPr>
          <w:p w14:paraId="5A80176D" w14:textId="77777777" w:rsidR="002638E6" w:rsidRPr="00EB70E2" w:rsidRDefault="002638E6" w:rsidP="00FB6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22" w:type="pct"/>
          </w:tcPr>
          <w:p w14:paraId="7F0F9E84" w14:textId="77777777" w:rsidR="002638E6" w:rsidRPr="00EB70E2" w:rsidRDefault="002638E6" w:rsidP="00FB6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7" w:type="pct"/>
          </w:tcPr>
          <w:p w14:paraId="154119B4" w14:textId="77777777" w:rsidR="002638E6" w:rsidRPr="00EB70E2" w:rsidRDefault="002638E6" w:rsidP="00FB6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43DC25DF" w14:textId="77777777" w:rsidR="002638E6" w:rsidRPr="00EB70E2" w:rsidRDefault="002638E6" w:rsidP="002638E6">
      <w:pPr>
        <w:rPr>
          <w:rFonts w:ascii="Times New Roman" w:hAnsi="Times New Roman" w:cs="Times New Roman"/>
          <w:color w:val="000000" w:themeColor="text1"/>
        </w:rPr>
      </w:pPr>
    </w:p>
    <w:p w14:paraId="6FA5AEF4" w14:textId="77777777" w:rsidR="002638E6" w:rsidRPr="00EB70E2" w:rsidRDefault="002638E6" w:rsidP="002638E6">
      <w:pPr>
        <w:jc w:val="both"/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>Oświadczamy, że wykonaliśmy następujące zadania: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78"/>
        <w:gridCol w:w="1530"/>
        <w:gridCol w:w="1980"/>
        <w:gridCol w:w="1675"/>
        <w:gridCol w:w="2278"/>
      </w:tblGrid>
      <w:tr w:rsidR="00EB70E2" w:rsidRPr="00EB70E2" w14:paraId="4A42FD6F" w14:textId="77777777" w:rsidTr="00FB679E">
        <w:trPr>
          <w:cantSplit/>
          <w:trHeight w:val="1879"/>
        </w:trPr>
        <w:tc>
          <w:tcPr>
            <w:tcW w:w="254" w:type="pct"/>
            <w:vAlign w:val="center"/>
          </w:tcPr>
          <w:p w14:paraId="4235C9C4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L.p.</w:t>
            </w:r>
          </w:p>
        </w:tc>
        <w:tc>
          <w:tcPr>
            <w:tcW w:w="913" w:type="pct"/>
            <w:vAlign w:val="center"/>
          </w:tcPr>
          <w:p w14:paraId="248A3940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nazwa zadania</w:t>
            </w:r>
          </w:p>
        </w:tc>
        <w:tc>
          <w:tcPr>
            <w:tcW w:w="786" w:type="pct"/>
            <w:vAlign w:val="center"/>
          </w:tcPr>
          <w:p w14:paraId="65C305F1" w14:textId="77777777" w:rsidR="002638E6" w:rsidRPr="00EB70E2" w:rsidRDefault="002638E6" w:rsidP="00FB6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 xml:space="preserve">wartość </w:t>
            </w:r>
          </w:p>
          <w:p w14:paraId="05C7E983" w14:textId="77777777" w:rsidR="002638E6" w:rsidRPr="00EB70E2" w:rsidRDefault="002638E6" w:rsidP="00FB6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 xml:space="preserve">zadania </w:t>
            </w:r>
          </w:p>
        </w:tc>
        <w:tc>
          <w:tcPr>
            <w:tcW w:w="1017" w:type="pct"/>
            <w:vAlign w:val="center"/>
          </w:tcPr>
          <w:p w14:paraId="6155FCD6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 xml:space="preserve">zakres prac </w:t>
            </w:r>
          </w:p>
        </w:tc>
        <w:tc>
          <w:tcPr>
            <w:tcW w:w="860" w:type="pct"/>
            <w:vAlign w:val="center"/>
          </w:tcPr>
          <w:p w14:paraId="3AD18B10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 xml:space="preserve">Data wykonania zadania </w:t>
            </w:r>
          </w:p>
        </w:tc>
        <w:tc>
          <w:tcPr>
            <w:tcW w:w="1170" w:type="pct"/>
            <w:vAlign w:val="center"/>
          </w:tcPr>
          <w:p w14:paraId="13D0BF2E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podmiot, dla którego robotę wykonano (nazwa, adres,)</w:t>
            </w:r>
          </w:p>
        </w:tc>
      </w:tr>
      <w:tr w:rsidR="00EB70E2" w:rsidRPr="00EB70E2" w14:paraId="30C8DC0A" w14:textId="77777777" w:rsidTr="00FB679E">
        <w:trPr>
          <w:cantSplit/>
          <w:trHeight w:val="605"/>
        </w:trPr>
        <w:tc>
          <w:tcPr>
            <w:tcW w:w="254" w:type="pct"/>
          </w:tcPr>
          <w:p w14:paraId="07016E3C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913" w:type="pct"/>
          </w:tcPr>
          <w:p w14:paraId="5CEE9E48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6" w:type="pct"/>
          </w:tcPr>
          <w:p w14:paraId="493B099F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7" w:type="pct"/>
          </w:tcPr>
          <w:p w14:paraId="78ECEDF4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pct"/>
          </w:tcPr>
          <w:p w14:paraId="347197A3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pct"/>
          </w:tcPr>
          <w:p w14:paraId="04D31492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70E2" w:rsidRPr="00EB70E2" w14:paraId="5FA83F8D" w14:textId="77777777" w:rsidTr="00FB679E">
        <w:trPr>
          <w:cantSplit/>
          <w:trHeight w:val="684"/>
        </w:trPr>
        <w:tc>
          <w:tcPr>
            <w:tcW w:w="254" w:type="pct"/>
          </w:tcPr>
          <w:p w14:paraId="24AE2B8C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913" w:type="pct"/>
          </w:tcPr>
          <w:p w14:paraId="48C97160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6" w:type="pct"/>
          </w:tcPr>
          <w:p w14:paraId="730F4FB5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7" w:type="pct"/>
          </w:tcPr>
          <w:p w14:paraId="2D71B8CF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pct"/>
          </w:tcPr>
          <w:p w14:paraId="7ECB9FF5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pct"/>
          </w:tcPr>
          <w:p w14:paraId="64C47423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70E2" w:rsidRPr="00EB70E2" w14:paraId="5CDFFC0D" w14:textId="77777777" w:rsidTr="00FB679E">
        <w:trPr>
          <w:cantSplit/>
          <w:trHeight w:val="684"/>
        </w:trPr>
        <w:tc>
          <w:tcPr>
            <w:tcW w:w="254" w:type="pct"/>
          </w:tcPr>
          <w:p w14:paraId="549AE015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913" w:type="pct"/>
          </w:tcPr>
          <w:p w14:paraId="549379FE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6" w:type="pct"/>
          </w:tcPr>
          <w:p w14:paraId="38BBE27C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7" w:type="pct"/>
          </w:tcPr>
          <w:p w14:paraId="1AEC8764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pct"/>
          </w:tcPr>
          <w:p w14:paraId="7F12C0B8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pct"/>
          </w:tcPr>
          <w:p w14:paraId="0D78584B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70E2" w:rsidRPr="00EB70E2" w14:paraId="3B044226" w14:textId="77777777" w:rsidTr="00FB679E">
        <w:trPr>
          <w:cantSplit/>
          <w:trHeight w:val="684"/>
        </w:trPr>
        <w:tc>
          <w:tcPr>
            <w:tcW w:w="254" w:type="pct"/>
          </w:tcPr>
          <w:p w14:paraId="17D57184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913" w:type="pct"/>
          </w:tcPr>
          <w:p w14:paraId="727092EB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6" w:type="pct"/>
          </w:tcPr>
          <w:p w14:paraId="63C12386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7" w:type="pct"/>
          </w:tcPr>
          <w:p w14:paraId="037CCA16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pct"/>
          </w:tcPr>
          <w:p w14:paraId="656171E0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pct"/>
          </w:tcPr>
          <w:p w14:paraId="665A8DF1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AA1F460" w14:textId="55B37395" w:rsidR="002638E6" w:rsidRPr="00EB70E2" w:rsidRDefault="002638E6" w:rsidP="007B6CCF">
      <w:pPr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B70E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Do wykazu załączam dowody potwierdzające, że usługi te zostały wykonane w sposób należyty. Dowodami o których mowa pow., są referencje bądź inne dokumenty wystawione przez podmiot, na rzecz którego usługi </w:t>
      </w:r>
    </w:p>
    <w:p w14:paraId="4F152994" w14:textId="77777777" w:rsidR="007B6CCF" w:rsidRPr="00EB70E2" w:rsidRDefault="007B6CCF" w:rsidP="007B6C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0765429A" w14:textId="2E92C17A" w:rsidR="007B6CCF" w:rsidRPr="00EB70E2" w:rsidRDefault="007B6CCF" w:rsidP="007B6C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>..................................</w:t>
      </w:r>
    </w:p>
    <w:p w14:paraId="52B8BB0D" w14:textId="77777777" w:rsidR="007B6CCF" w:rsidRPr="00EB70E2" w:rsidRDefault="007B6CCF" w:rsidP="007B6C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 w:themeColor="text1"/>
        </w:rPr>
      </w:pPr>
      <w:r w:rsidRPr="00EB70E2">
        <w:rPr>
          <w:rFonts w:ascii="Times New Roman" w:hAnsi="Times New Roman" w:cs="Times New Roman"/>
          <w:i/>
          <w:color w:val="000000" w:themeColor="text1"/>
        </w:rPr>
        <w:t xml:space="preserve">            (data)</w:t>
      </w:r>
    </w:p>
    <w:p w14:paraId="13ECC8E7" w14:textId="77777777" w:rsidR="007B6CCF" w:rsidRPr="00EB70E2" w:rsidRDefault="007B6CCF" w:rsidP="007B6CCF">
      <w:pPr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..........................................................................</w:t>
      </w:r>
    </w:p>
    <w:p w14:paraId="7DE3FDF6" w14:textId="77777777" w:rsidR="007B6CCF" w:rsidRPr="00EB70E2" w:rsidRDefault="007B6CCF" w:rsidP="007B6CCF">
      <w:pPr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EB70E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</w:t>
      </w:r>
      <w:r w:rsidRPr="00EB70E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</w:r>
      <w:r w:rsidRPr="00EB70E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</w:r>
      <w:r w:rsidRPr="00EB70E2">
        <w:rPr>
          <w:rFonts w:ascii="Times New Roman" w:hAnsi="Times New Roman" w:cs="Times New Roman"/>
          <w:color w:val="000000" w:themeColor="text1"/>
        </w:rPr>
        <w:t>/podpis uprawnionego przedstawiciela wykonawcy/</w:t>
      </w:r>
    </w:p>
    <w:p w14:paraId="161C2B91" w14:textId="77777777" w:rsidR="002A328E" w:rsidRPr="00EB70E2" w:rsidRDefault="002A328E">
      <w:pPr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</w:pPr>
      <w:r w:rsidRPr="00EB70E2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br w:type="page"/>
      </w:r>
    </w:p>
    <w:p w14:paraId="0228AE5E" w14:textId="34B79119" w:rsidR="002638E6" w:rsidRPr="00EB70E2" w:rsidRDefault="002638E6" w:rsidP="002A32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</w:pPr>
      <w:r w:rsidRPr="00EB70E2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lastRenderedPageBreak/>
        <w:t xml:space="preserve">Załącznik nr </w:t>
      </w:r>
      <w:r w:rsidR="001A47BA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>5</w:t>
      </w:r>
      <w:r w:rsidRPr="00EB70E2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 xml:space="preserve"> Wykaz osób</w:t>
      </w:r>
    </w:p>
    <w:p w14:paraId="6DB5F50F" w14:textId="77777777" w:rsidR="002638E6" w:rsidRPr="00EB70E2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Style w:val="Brak"/>
          <w:rFonts w:ascii="Times New Roman" w:hAnsi="Times New Roman" w:cs="Times New Roman"/>
          <w:b/>
          <w:bCs/>
          <w:color w:val="000000" w:themeColor="text1"/>
          <w:sz w:val="23"/>
          <w:szCs w:val="23"/>
          <w:lang w:val="de-DE"/>
        </w:rPr>
      </w:pPr>
    </w:p>
    <w:p w14:paraId="78872108" w14:textId="77777777" w:rsidR="002638E6" w:rsidRPr="00EB70E2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Style w:val="Brak"/>
          <w:rFonts w:ascii="Times New Roman" w:hAnsi="Times New Roman" w:cs="Times New Roman"/>
          <w:b/>
          <w:bCs/>
          <w:color w:val="000000" w:themeColor="text1"/>
          <w:sz w:val="23"/>
          <w:szCs w:val="23"/>
          <w:lang w:val="de-DE"/>
        </w:rPr>
      </w:pPr>
      <w:r w:rsidRPr="00EB70E2">
        <w:rPr>
          <w:rStyle w:val="Brak"/>
          <w:rFonts w:ascii="Times New Roman" w:hAnsi="Times New Roman" w:cs="Times New Roman"/>
          <w:b/>
          <w:bCs/>
          <w:color w:val="000000" w:themeColor="text1"/>
          <w:sz w:val="23"/>
          <w:szCs w:val="23"/>
          <w:lang w:val="de-DE"/>
        </w:rPr>
        <w:t>PRZEDMIOT OFERTY</w:t>
      </w:r>
    </w:p>
    <w:p w14:paraId="730B25EA" w14:textId="48C0F0DF" w:rsidR="002638E6" w:rsidRPr="00EB70E2" w:rsidRDefault="002638E6" w:rsidP="002638E6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>„</w:t>
      </w:r>
      <w:r w:rsidR="006E015B" w:rsidRPr="006E015B">
        <w:rPr>
          <w:rFonts w:ascii="Times New Roman" w:hAnsi="Times New Roman" w:cs="Times New Roman"/>
          <w:b/>
          <w:bCs/>
          <w:color w:val="000000" w:themeColor="text1"/>
        </w:rPr>
        <w:t>Zaprojektowanie oraz budowa instalacji OZE na potrzeby oczyszczalni ścieków</w:t>
      </w:r>
      <w:r w:rsidR="007B6CCF" w:rsidRPr="00EB70E2">
        <w:rPr>
          <w:rFonts w:ascii="Times New Roman" w:hAnsi="Times New Roman" w:cs="Times New Roman"/>
          <w:b/>
          <w:bCs/>
          <w:iCs/>
          <w:color w:val="000000" w:themeColor="text1"/>
        </w:rPr>
        <w:t>”</w:t>
      </w:r>
      <w:r w:rsidR="007B6CCF" w:rsidRPr="00EB70E2">
        <w:rPr>
          <w:rFonts w:ascii="Times New Roman" w:hAnsi="Times New Roman" w:cs="Times New Roman"/>
          <w:color w:val="000000" w:themeColor="text1"/>
        </w:rPr>
        <w:t>.</w:t>
      </w:r>
    </w:p>
    <w:p w14:paraId="0DBA8583" w14:textId="77777777" w:rsidR="002638E6" w:rsidRPr="00EB70E2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Style w:val="Brak"/>
          <w:rFonts w:ascii="Times New Roman" w:hAnsi="Times New Roman" w:cs="Times New Roman"/>
          <w:b/>
          <w:bCs/>
          <w:color w:val="000000" w:themeColor="text1"/>
          <w:sz w:val="23"/>
          <w:szCs w:val="23"/>
          <w:lang w:val="de-DE"/>
        </w:rPr>
      </w:pPr>
      <w:r w:rsidRPr="00EB70E2">
        <w:rPr>
          <w:rStyle w:val="Brak"/>
          <w:rFonts w:ascii="Times New Roman" w:hAnsi="Times New Roman" w:cs="Times New Roman"/>
          <w:b/>
          <w:bCs/>
          <w:color w:val="000000" w:themeColor="text1"/>
          <w:sz w:val="23"/>
          <w:szCs w:val="23"/>
          <w:lang w:val="de-DE"/>
        </w:rPr>
        <w:t>DANE ZAMAWIAJĄCEGO</w:t>
      </w:r>
    </w:p>
    <w:p w14:paraId="47A09DAC" w14:textId="77777777" w:rsidR="002638E6" w:rsidRPr="00EB70E2" w:rsidRDefault="002638E6" w:rsidP="002638E6">
      <w:pPr>
        <w:spacing w:after="0"/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>Nazwa firmy: Przedsiębiorstwo Usług Komunalnych w Kolnie Sp. z o.o.</w:t>
      </w:r>
    </w:p>
    <w:p w14:paraId="77CDBA54" w14:textId="77777777" w:rsidR="002638E6" w:rsidRPr="00EB70E2" w:rsidRDefault="002638E6" w:rsidP="002638E6">
      <w:pPr>
        <w:spacing w:after="0"/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 xml:space="preserve">Adres: ul. Kolejowa 4a, 18-500 Kolno </w:t>
      </w:r>
    </w:p>
    <w:p w14:paraId="2A722978" w14:textId="77777777" w:rsidR="002638E6" w:rsidRPr="00EB70E2" w:rsidRDefault="002638E6" w:rsidP="002638E6">
      <w:pPr>
        <w:spacing w:after="0"/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>Nr telefonu: 86 278 22 84</w:t>
      </w:r>
    </w:p>
    <w:p w14:paraId="78ADAB4B" w14:textId="77777777" w:rsidR="002638E6" w:rsidRPr="00EB70E2" w:rsidRDefault="002638E6" w:rsidP="002638E6">
      <w:pPr>
        <w:spacing w:after="0" w:line="240" w:lineRule="auto"/>
        <w:rPr>
          <w:rStyle w:val="Brak"/>
          <w:rFonts w:ascii="Times New Roman" w:hAnsi="Times New Roman" w:cs="Times New Roman"/>
          <w:b/>
          <w:bCs/>
          <w:color w:val="000000" w:themeColor="text1"/>
          <w:sz w:val="23"/>
          <w:szCs w:val="23"/>
          <w:lang w:val="de-DE"/>
        </w:rPr>
      </w:pPr>
    </w:p>
    <w:p w14:paraId="3991601F" w14:textId="77777777" w:rsidR="002638E6" w:rsidRPr="00EB70E2" w:rsidRDefault="002638E6" w:rsidP="002638E6">
      <w:pPr>
        <w:numPr>
          <w:ilvl w:val="12"/>
          <w:numId w:val="0"/>
        </w:numPr>
        <w:rPr>
          <w:rFonts w:ascii="Times New Roman" w:hAnsi="Times New Roman" w:cs="Times New Roman"/>
          <w:b/>
          <w:color w:val="000000" w:themeColor="text1"/>
        </w:rPr>
      </w:pPr>
      <w:r w:rsidRPr="00EB70E2">
        <w:rPr>
          <w:rFonts w:ascii="Times New Roman" w:hAnsi="Times New Roman" w:cs="Times New Roman"/>
          <w:b/>
          <w:color w:val="000000" w:themeColor="text1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6469"/>
        <w:gridCol w:w="2623"/>
      </w:tblGrid>
      <w:tr w:rsidR="00EB70E2" w:rsidRPr="00EB70E2" w14:paraId="70DC46AA" w14:textId="77777777" w:rsidTr="00FB679E">
        <w:trPr>
          <w:cantSplit/>
        </w:trPr>
        <w:tc>
          <w:tcPr>
            <w:tcW w:w="331" w:type="pct"/>
            <w:vAlign w:val="center"/>
          </w:tcPr>
          <w:p w14:paraId="1921531D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B70E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3322" w:type="pct"/>
            <w:vAlign w:val="center"/>
          </w:tcPr>
          <w:p w14:paraId="2E7E4ED0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B70E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Nazwa(y) Wykonawcy(ów)</w:t>
            </w:r>
          </w:p>
        </w:tc>
        <w:tc>
          <w:tcPr>
            <w:tcW w:w="1347" w:type="pct"/>
            <w:vAlign w:val="center"/>
          </w:tcPr>
          <w:p w14:paraId="3EA23BC8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B70E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Adres(y) Wykonawcy(ów)</w:t>
            </w:r>
          </w:p>
        </w:tc>
      </w:tr>
      <w:tr w:rsidR="00EB70E2" w:rsidRPr="00EB70E2" w14:paraId="718056BB" w14:textId="77777777" w:rsidTr="00FB679E">
        <w:trPr>
          <w:cantSplit/>
        </w:trPr>
        <w:tc>
          <w:tcPr>
            <w:tcW w:w="331" w:type="pct"/>
          </w:tcPr>
          <w:p w14:paraId="4D8FCDE2" w14:textId="77777777" w:rsidR="002638E6" w:rsidRPr="00EB70E2" w:rsidRDefault="002638E6" w:rsidP="00FB6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22" w:type="pct"/>
          </w:tcPr>
          <w:p w14:paraId="20DA471F" w14:textId="77777777" w:rsidR="002638E6" w:rsidRPr="00EB70E2" w:rsidRDefault="002638E6" w:rsidP="00FB6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7" w:type="pct"/>
          </w:tcPr>
          <w:p w14:paraId="70E738F1" w14:textId="77777777" w:rsidR="002638E6" w:rsidRPr="00EB70E2" w:rsidRDefault="002638E6" w:rsidP="00FB6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38E6" w:rsidRPr="00EB70E2" w14:paraId="63AB8797" w14:textId="77777777" w:rsidTr="00FB679E">
        <w:trPr>
          <w:cantSplit/>
        </w:trPr>
        <w:tc>
          <w:tcPr>
            <w:tcW w:w="331" w:type="pct"/>
          </w:tcPr>
          <w:p w14:paraId="638C3466" w14:textId="77777777" w:rsidR="002638E6" w:rsidRPr="00EB70E2" w:rsidRDefault="002638E6" w:rsidP="00FB6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22" w:type="pct"/>
          </w:tcPr>
          <w:p w14:paraId="14C31F9F" w14:textId="77777777" w:rsidR="002638E6" w:rsidRPr="00EB70E2" w:rsidRDefault="002638E6" w:rsidP="00FB6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7" w:type="pct"/>
          </w:tcPr>
          <w:p w14:paraId="1CA0E630" w14:textId="77777777" w:rsidR="002638E6" w:rsidRPr="00EB70E2" w:rsidRDefault="002638E6" w:rsidP="00FB6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467DA8FC" w14:textId="77777777" w:rsidR="002638E6" w:rsidRPr="00EB70E2" w:rsidRDefault="002638E6" w:rsidP="002638E6">
      <w:pPr>
        <w:rPr>
          <w:rFonts w:ascii="Times New Roman" w:hAnsi="Times New Roman" w:cs="Times New Roman"/>
          <w:color w:val="000000" w:themeColor="text1"/>
        </w:rPr>
      </w:pPr>
    </w:p>
    <w:p w14:paraId="5DC8B26C" w14:textId="77777777" w:rsidR="002638E6" w:rsidRPr="00EB70E2" w:rsidRDefault="002638E6" w:rsidP="002638E6">
      <w:pPr>
        <w:jc w:val="both"/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>Oświadczamy, że wykonaliśmy następujące zadania: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1770"/>
        <w:gridCol w:w="1523"/>
        <w:gridCol w:w="1973"/>
        <w:gridCol w:w="1667"/>
        <w:gridCol w:w="2270"/>
      </w:tblGrid>
      <w:tr w:rsidR="00EB70E2" w:rsidRPr="00EB70E2" w14:paraId="0E37AB85" w14:textId="77777777" w:rsidTr="007B6CCF">
        <w:trPr>
          <w:cantSplit/>
          <w:trHeight w:val="1879"/>
        </w:trPr>
        <w:tc>
          <w:tcPr>
            <w:tcW w:w="273" w:type="pct"/>
            <w:vAlign w:val="center"/>
          </w:tcPr>
          <w:p w14:paraId="7771C222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L.p.</w:t>
            </w:r>
          </w:p>
        </w:tc>
        <w:tc>
          <w:tcPr>
            <w:tcW w:w="909" w:type="pct"/>
            <w:vAlign w:val="center"/>
          </w:tcPr>
          <w:p w14:paraId="62317794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782" w:type="pct"/>
            <w:vAlign w:val="center"/>
          </w:tcPr>
          <w:p w14:paraId="1EC551E4" w14:textId="77777777" w:rsidR="002638E6" w:rsidRPr="00EB70E2" w:rsidRDefault="002638E6" w:rsidP="00FB6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 xml:space="preserve">funkcja </w:t>
            </w:r>
          </w:p>
        </w:tc>
        <w:tc>
          <w:tcPr>
            <w:tcW w:w="1013" w:type="pct"/>
            <w:vAlign w:val="center"/>
          </w:tcPr>
          <w:p w14:paraId="12E36B9A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 xml:space="preserve">Wykształcenie i doświadczenie zawodowe </w:t>
            </w:r>
          </w:p>
        </w:tc>
        <w:tc>
          <w:tcPr>
            <w:tcW w:w="856" w:type="pct"/>
            <w:vAlign w:val="center"/>
          </w:tcPr>
          <w:p w14:paraId="39A3A945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 xml:space="preserve">Certyfikaty i kompetencje </w:t>
            </w:r>
          </w:p>
        </w:tc>
        <w:tc>
          <w:tcPr>
            <w:tcW w:w="1166" w:type="pct"/>
            <w:vAlign w:val="center"/>
          </w:tcPr>
          <w:p w14:paraId="56A189FE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Podstawa dysponowania</w:t>
            </w:r>
          </w:p>
        </w:tc>
      </w:tr>
      <w:tr w:rsidR="00EB70E2" w:rsidRPr="00EB70E2" w14:paraId="541B117A" w14:textId="77777777" w:rsidTr="007B6CCF">
        <w:trPr>
          <w:cantSplit/>
          <w:trHeight w:val="605"/>
        </w:trPr>
        <w:tc>
          <w:tcPr>
            <w:tcW w:w="273" w:type="pct"/>
          </w:tcPr>
          <w:p w14:paraId="08BBC36B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909" w:type="pct"/>
          </w:tcPr>
          <w:p w14:paraId="264498E5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2" w:type="pct"/>
          </w:tcPr>
          <w:p w14:paraId="30AA456F" w14:textId="788356DA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3" w:type="pct"/>
          </w:tcPr>
          <w:p w14:paraId="0F368EAA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pct"/>
          </w:tcPr>
          <w:p w14:paraId="3B0BD358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pct"/>
          </w:tcPr>
          <w:p w14:paraId="4FB7AAAA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70E2" w:rsidRPr="00EB70E2" w14:paraId="4F373656" w14:textId="77777777" w:rsidTr="00782819">
        <w:trPr>
          <w:cantSplit/>
          <w:trHeight w:val="605"/>
        </w:trPr>
        <w:tc>
          <w:tcPr>
            <w:tcW w:w="273" w:type="pct"/>
            <w:shd w:val="clear" w:color="auto" w:fill="FFFFFF" w:themeFill="background1"/>
          </w:tcPr>
          <w:p w14:paraId="10FD239B" w14:textId="77777777" w:rsidR="00371365" w:rsidRPr="00EB70E2" w:rsidRDefault="00371365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5A4BA562" w14:textId="77777777" w:rsidR="00371365" w:rsidRPr="00EB70E2" w:rsidRDefault="00371365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2" w:type="pct"/>
            <w:shd w:val="clear" w:color="auto" w:fill="FFFFFF" w:themeFill="background1"/>
          </w:tcPr>
          <w:p w14:paraId="231483A9" w14:textId="61A7E354" w:rsidR="00371365" w:rsidRPr="00EB70E2" w:rsidRDefault="00371365" w:rsidP="003713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3" w:type="pct"/>
            <w:shd w:val="clear" w:color="auto" w:fill="FFFFFF" w:themeFill="background1"/>
          </w:tcPr>
          <w:p w14:paraId="650BA2D0" w14:textId="77777777" w:rsidR="00371365" w:rsidRPr="00EB70E2" w:rsidRDefault="00371365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pct"/>
            <w:shd w:val="clear" w:color="auto" w:fill="FFFFFF" w:themeFill="background1"/>
          </w:tcPr>
          <w:p w14:paraId="0A71FD27" w14:textId="77777777" w:rsidR="00371365" w:rsidRPr="00EB70E2" w:rsidRDefault="00371365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pct"/>
            <w:shd w:val="clear" w:color="auto" w:fill="FFFFFF" w:themeFill="background1"/>
          </w:tcPr>
          <w:p w14:paraId="520970BF" w14:textId="77777777" w:rsidR="00371365" w:rsidRPr="00EB70E2" w:rsidRDefault="00371365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EBF10DD" w14:textId="77777777" w:rsidR="007B6CCF" w:rsidRPr="00EB70E2" w:rsidRDefault="007B6CCF" w:rsidP="002638E6">
      <w:pPr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79E8FECF" w14:textId="77777777" w:rsidR="007B6CCF" w:rsidRPr="00EB70E2" w:rsidRDefault="007B6CCF" w:rsidP="007B6C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>..................................</w:t>
      </w:r>
    </w:p>
    <w:p w14:paraId="7A84488D" w14:textId="77777777" w:rsidR="007B6CCF" w:rsidRPr="00EB70E2" w:rsidRDefault="007B6CCF" w:rsidP="007B6C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 w:themeColor="text1"/>
        </w:rPr>
      </w:pPr>
      <w:r w:rsidRPr="00EB70E2">
        <w:rPr>
          <w:rFonts w:ascii="Times New Roman" w:hAnsi="Times New Roman" w:cs="Times New Roman"/>
          <w:i/>
          <w:color w:val="000000" w:themeColor="text1"/>
        </w:rPr>
        <w:t xml:space="preserve">            (data)</w:t>
      </w:r>
    </w:p>
    <w:p w14:paraId="3FE04514" w14:textId="77777777" w:rsidR="007B6CCF" w:rsidRPr="00EB70E2" w:rsidRDefault="007B6CCF" w:rsidP="007B6CCF">
      <w:pPr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..........................................................................</w:t>
      </w:r>
    </w:p>
    <w:p w14:paraId="19C6F3D9" w14:textId="77777777" w:rsidR="007B6CCF" w:rsidRPr="00EB70E2" w:rsidRDefault="007B6CCF" w:rsidP="007B6CCF">
      <w:pPr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EB70E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</w:t>
      </w:r>
      <w:r w:rsidRPr="00EB70E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</w:r>
      <w:r w:rsidRPr="00EB70E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</w:r>
      <w:r w:rsidRPr="00EB70E2">
        <w:rPr>
          <w:rFonts w:ascii="Times New Roman" w:hAnsi="Times New Roman" w:cs="Times New Roman"/>
          <w:color w:val="000000" w:themeColor="text1"/>
        </w:rPr>
        <w:t>/podpis uprawnionego przedstawiciela wykonawcy/</w:t>
      </w:r>
    </w:p>
    <w:p w14:paraId="349E7BC9" w14:textId="77777777" w:rsidR="002638E6" w:rsidRPr="00EB70E2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</w:pPr>
    </w:p>
    <w:p w14:paraId="5CF5D3BD" w14:textId="51C02068" w:rsidR="002A328E" w:rsidRPr="00EB70E2" w:rsidRDefault="002A328E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70E2">
        <w:rPr>
          <w:rFonts w:ascii="Times New Roman" w:hAnsi="Times New Roman"/>
          <w:color w:val="000000" w:themeColor="text1"/>
        </w:rPr>
        <w:br w:type="page"/>
      </w:r>
    </w:p>
    <w:p w14:paraId="7D12134C" w14:textId="7BB99129" w:rsidR="00AB401F" w:rsidRPr="00EB70E2" w:rsidRDefault="00AB401F" w:rsidP="00AB401F">
      <w:pPr>
        <w:pStyle w:val="Bezodstpw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EB70E2">
        <w:rPr>
          <w:rFonts w:ascii="Times New Roman" w:hAnsi="Times New Roman"/>
          <w:b/>
          <w:color w:val="000000" w:themeColor="text1"/>
          <w:szCs w:val="24"/>
        </w:rPr>
        <w:lastRenderedPageBreak/>
        <w:t xml:space="preserve">Załącznik nr </w:t>
      </w:r>
      <w:r w:rsidR="001A47BA">
        <w:rPr>
          <w:rFonts w:ascii="Times New Roman" w:hAnsi="Times New Roman"/>
          <w:b/>
          <w:color w:val="000000" w:themeColor="text1"/>
          <w:szCs w:val="24"/>
        </w:rPr>
        <w:t>6</w:t>
      </w:r>
      <w:r w:rsidRPr="00EB70E2">
        <w:rPr>
          <w:rFonts w:ascii="Times New Roman" w:hAnsi="Times New Roman"/>
          <w:b/>
          <w:color w:val="000000" w:themeColor="text1"/>
          <w:szCs w:val="24"/>
        </w:rPr>
        <w:t xml:space="preserve"> do </w:t>
      </w:r>
      <w:r w:rsidR="006E015B">
        <w:rPr>
          <w:rFonts w:ascii="Times New Roman" w:hAnsi="Times New Roman"/>
          <w:b/>
          <w:color w:val="000000" w:themeColor="text1"/>
          <w:szCs w:val="24"/>
        </w:rPr>
        <w:t>Zapytania ofertowego</w:t>
      </w:r>
    </w:p>
    <w:p w14:paraId="397B3DB3" w14:textId="77777777" w:rsidR="00AB401F" w:rsidRPr="00EB70E2" w:rsidRDefault="00AB401F" w:rsidP="00AB401F">
      <w:pPr>
        <w:pStyle w:val="Bezodstpw"/>
        <w:jc w:val="right"/>
        <w:rPr>
          <w:rFonts w:ascii="Times New Roman" w:hAnsi="Times New Roman"/>
          <w:b/>
          <w:i/>
          <w:color w:val="000000" w:themeColor="text1"/>
          <w:szCs w:val="24"/>
        </w:rPr>
      </w:pPr>
    </w:p>
    <w:p w14:paraId="47FAD5DE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color w:val="000000" w:themeColor="text1"/>
          <w:szCs w:val="24"/>
        </w:rPr>
      </w:pPr>
    </w:p>
    <w:p w14:paraId="7CEB7751" w14:textId="77777777" w:rsidR="00AB401F" w:rsidRPr="00EB70E2" w:rsidRDefault="00AB401F" w:rsidP="00AB401F">
      <w:pPr>
        <w:pStyle w:val="Tekstprzypisudolnego"/>
        <w:jc w:val="center"/>
        <w:rPr>
          <w:b/>
          <w:color w:val="000000" w:themeColor="text1"/>
          <w:sz w:val="22"/>
        </w:rPr>
      </w:pPr>
    </w:p>
    <w:p w14:paraId="704D5E2D" w14:textId="77777777" w:rsidR="00AB401F" w:rsidRPr="00EB70E2" w:rsidRDefault="00AB401F" w:rsidP="00AB401F">
      <w:pPr>
        <w:pStyle w:val="Tekstprzypisudolnego"/>
        <w:spacing w:line="276" w:lineRule="auto"/>
        <w:jc w:val="center"/>
        <w:rPr>
          <w:b/>
          <w:color w:val="000000" w:themeColor="text1"/>
          <w:sz w:val="22"/>
        </w:rPr>
      </w:pPr>
      <w:r w:rsidRPr="00EB70E2">
        <w:rPr>
          <w:b/>
          <w:color w:val="000000" w:themeColor="text1"/>
          <w:sz w:val="22"/>
        </w:rPr>
        <w:t xml:space="preserve">Oświadczenie wykonawcy w zakresie wypełnienia obowiązków informacyjnych przewidzianych w art. 13 lub art. 14 RODO </w:t>
      </w:r>
    </w:p>
    <w:p w14:paraId="6322D902" w14:textId="77777777" w:rsidR="00AB401F" w:rsidRPr="00EB70E2" w:rsidRDefault="00AB401F" w:rsidP="00AB401F">
      <w:pPr>
        <w:pStyle w:val="Tekstprzypisudolnego"/>
        <w:jc w:val="center"/>
        <w:rPr>
          <w:i/>
          <w:color w:val="000000" w:themeColor="text1"/>
          <w:sz w:val="22"/>
          <w:u w:val="single"/>
        </w:rPr>
      </w:pPr>
    </w:p>
    <w:p w14:paraId="4AEC1AE3" w14:textId="77777777" w:rsidR="00AB401F" w:rsidRPr="00EB70E2" w:rsidRDefault="00AB401F" w:rsidP="00AB401F">
      <w:pPr>
        <w:pStyle w:val="Tekstprzypisudolnego"/>
        <w:jc w:val="center"/>
        <w:rPr>
          <w:i/>
          <w:color w:val="000000" w:themeColor="text1"/>
          <w:sz w:val="22"/>
          <w:u w:val="single"/>
        </w:rPr>
      </w:pPr>
    </w:p>
    <w:p w14:paraId="5ED0454A" w14:textId="77777777" w:rsidR="00AB401F" w:rsidRPr="00EB70E2" w:rsidRDefault="00AB401F" w:rsidP="00AB401F">
      <w:pPr>
        <w:pStyle w:val="Tekstprzypisudolnego"/>
        <w:jc w:val="center"/>
        <w:rPr>
          <w:color w:val="000000" w:themeColor="text1"/>
          <w:sz w:val="22"/>
        </w:rPr>
      </w:pPr>
    </w:p>
    <w:p w14:paraId="76FF0504" w14:textId="194EE84F" w:rsidR="00AB401F" w:rsidRPr="00EB70E2" w:rsidRDefault="00AB401F" w:rsidP="00AB401F">
      <w:pPr>
        <w:pStyle w:val="NormalnyWeb"/>
        <w:spacing w:line="360" w:lineRule="auto"/>
        <w:ind w:firstLine="567"/>
        <w:rPr>
          <w:color w:val="000000" w:themeColor="text1"/>
          <w:sz w:val="22"/>
        </w:rPr>
      </w:pPr>
      <w:r w:rsidRPr="00EB70E2">
        <w:rPr>
          <w:color w:val="000000" w:themeColor="text1"/>
          <w:sz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</w:t>
      </w:r>
    </w:p>
    <w:p w14:paraId="30706231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  <w:szCs w:val="24"/>
        </w:rPr>
      </w:pPr>
    </w:p>
    <w:p w14:paraId="6273AF77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  <w:szCs w:val="24"/>
        </w:rPr>
      </w:pPr>
      <w:r w:rsidRPr="00EB70E2">
        <w:rPr>
          <w:rFonts w:ascii="Times New Roman" w:hAnsi="Times New Roman"/>
          <w:color w:val="000000" w:themeColor="text1"/>
          <w:szCs w:val="24"/>
        </w:rPr>
        <w:t xml:space="preserve">…………….……. </w:t>
      </w:r>
      <w:r w:rsidRPr="00EB70E2">
        <w:rPr>
          <w:rFonts w:ascii="Times New Roman" w:hAnsi="Times New Roman"/>
          <w:i/>
          <w:color w:val="000000" w:themeColor="text1"/>
          <w:szCs w:val="24"/>
        </w:rPr>
        <w:t xml:space="preserve">(miejscowość), </w:t>
      </w:r>
      <w:r w:rsidRPr="00EB70E2">
        <w:rPr>
          <w:rFonts w:ascii="Times New Roman" w:hAnsi="Times New Roman"/>
          <w:color w:val="000000" w:themeColor="text1"/>
          <w:szCs w:val="24"/>
        </w:rPr>
        <w:t xml:space="preserve">dnia ………….……. r. </w:t>
      </w:r>
    </w:p>
    <w:p w14:paraId="0B1F54E1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  <w:szCs w:val="24"/>
        </w:rPr>
      </w:pPr>
    </w:p>
    <w:p w14:paraId="4C07FDC0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  <w:szCs w:val="24"/>
        </w:rPr>
      </w:pPr>
    </w:p>
    <w:p w14:paraId="699E8990" w14:textId="77777777" w:rsidR="00AB401F" w:rsidRPr="00EB70E2" w:rsidRDefault="00AB401F" w:rsidP="00AB401F">
      <w:pPr>
        <w:pStyle w:val="Bezodstpw"/>
        <w:rPr>
          <w:rFonts w:ascii="Times New Roman" w:hAnsi="Times New Roman"/>
          <w:i/>
          <w:color w:val="000000" w:themeColor="text1"/>
          <w:szCs w:val="24"/>
        </w:rPr>
      </w:pP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  <w:t>…………………………………………</w:t>
      </w:r>
    </w:p>
    <w:p w14:paraId="021038DA" w14:textId="77777777" w:rsidR="00AB401F" w:rsidRPr="00EB70E2" w:rsidRDefault="00AB401F" w:rsidP="00AB401F">
      <w:pPr>
        <w:pStyle w:val="NormalnyWeb"/>
        <w:spacing w:line="360" w:lineRule="auto"/>
        <w:ind w:left="5664" w:firstLine="708"/>
        <w:rPr>
          <w:i/>
          <w:color w:val="000000" w:themeColor="text1"/>
          <w:sz w:val="22"/>
        </w:rPr>
      </w:pPr>
      <w:r w:rsidRPr="00EB70E2">
        <w:rPr>
          <w:i/>
          <w:color w:val="000000" w:themeColor="text1"/>
          <w:sz w:val="22"/>
        </w:rPr>
        <w:t>(podpis)</w:t>
      </w:r>
    </w:p>
    <w:p w14:paraId="553B75B3" w14:textId="490EEE9A" w:rsidR="00B916D8" w:rsidRPr="006B3DCE" w:rsidRDefault="00B916D8" w:rsidP="006B3DCE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sectPr w:rsidR="00B916D8" w:rsidRPr="006B3DCE" w:rsidSect="000F5544">
      <w:headerReference w:type="default" r:id="rId9"/>
      <w:pgSz w:w="11906" w:h="17338"/>
      <w:pgMar w:top="1440" w:right="1080" w:bottom="1440" w:left="1080" w:header="0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DB46" w14:textId="77777777" w:rsidR="001D75B4" w:rsidRDefault="001D75B4" w:rsidP="00B41FCB">
      <w:pPr>
        <w:spacing w:after="0" w:line="240" w:lineRule="auto"/>
      </w:pPr>
      <w:r>
        <w:separator/>
      </w:r>
    </w:p>
  </w:endnote>
  <w:endnote w:type="continuationSeparator" w:id="0">
    <w:p w14:paraId="51717BB5" w14:textId="77777777" w:rsidR="001D75B4" w:rsidRDefault="001D75B4" w:rsidP="00B4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D7BB" w14:textId="77777777" w:rsidR="001D75B4" w:rsidRDefault="001D75B4" w:rsidP="00B41FCB">
      <w:pPr>
        <w:spacing w:after="0" w:line="240" w:lineRule="auto"/>
      </w:pPr>
      <w:r>
        <w:separator/>
      </w:r>
    </w:p>
  </w:footnote>
  <w:footnote w:type="continuationSeparator" w:id="0">
    <w:p w14:paraId="7E984964" w14:textId="77777777" w:rsidR="001D75B4" w:rsidRDefault="001D75B4" w:rsidP="00B4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E0A2" w14:textId="77777777" w:rsidR="00076EA3" w:rsidRDefault="00076EA3">
    <w:pPr>
      <w:pStyle w:val="Nagwek"/>
    </w:pPr>
  </w:p>
  <w:p w14:paraId="6DDCF35B" w14:textId="77777777" w:rsidR="00076EA3" w:rsidRDefault="00076EA3">
    <w:pPr>
      <w:pStyle w:val="Nagwek"/>
    </w:pPr>
  </w:p>
  <w:p w14:paraId="5070D8F4" w14:textId="77777777" w:rsidR="00076EA3" w:rsidRDefault="00076EA3">
    <w:pPr>
      <w:pStyle w:val="Nagwek"/>
    </w:pPr>
  </w:p>
  <w:p w14:paraId="143FDBE4" w14:textId="77777777" w:rsidR="00076EA3" w:rsidRDefault="00076E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612EFD8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7"/>
    <w:multiLevelType w:val="hybridMultilevel"/>
    <w:tmpl w:val="21BEC0D8"/>
    <w:name w:val="WW8Num7"/>
    <w:lvl w:ilvl="0" w:tplc="E66C5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w w:val="95"/>
        <w:sz w:val="22"/>
        <w:szCs w:val="22"/>
      </w:rPr>
    </w:lvl>
    <w:lvl w:ilvl="1" w:tplc="C1E051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 w:tplc="FED270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 w:tplc="F70C431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 w:tplc="69A42DB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 w:tplc="34A8817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 w:tplc="0B38B07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 w:tplc="8174C7B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 w:tplc="6BD693B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8"/>
    <w:multiLevelType w:val="hybridMultilevel"/>
    <w:tmpl w:val="00000008"/>
    <w:name w:val="WW8Num8"/>
    <w:lvl w:ilvl="0" w:tplc="7F229E5A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 w:tplc="8A58C2A2">
      <w:numFmt w:val="decimal"/>
      <w:lvlText w:val=""/>
      <w:lvlJc w:val="left"/>
    </w:lvl>
    <w:lvl w:ilvl="2" w:tplc="5B067BE4">
      <w:numFmt w:val="decimal"/>
      <w:lvlText w:val=""/>
      <w:lvlJc w:val="left"/>
    </w:lvl>
    <w:lvl w:ilvl="3" w:tplc="55029C88">
      <w:numFmt w:val="decimal"/>
      <w:lvlText w:val=""/>
      <w:lvlJc w:val="left"/>
    </w:lvl>
    <w:lvl w:ilvl="4" w:tplc="A0742B28">
      <w:numFmt w:val="decimal"/>
      <w:lvlText w:val=""/>
      <w:lvlJc w:val="left"/>
    </w:lvl>
    <w:lvl w:ilvl="5" w:tplc="0C22DE5C">
      <w:numFmt w:val="decimal"/>
      <w:lvlText w:val=""/>
      <w:lvlJc w:val="left"/>
    </w:lvl>
    <w:lvl w:ilvl="6" w:tplc="25CA367A">
      <w:numFmt w:val="decimal"/>
      <w:lvlText w:val=""/>
      <w:lvlJc w:val="left"/>
    </w:lvl>
    <w:lvl w:ilvl="7" w:tplc="63F05280">
      <w:numFmt w:val="decimal"/>
      <w:lvlText w:val=""/>
      <w:lvlJc w:val="left"/>
    </w:lvl>
    <w:lvl w:ilvl="8" w:tplc="767E414E">
      <w:numFmt w:val="decimal"/>
      <w:lvlText w:val=""/>
      <w:lvlJc w:val="left"/>
    </w:lvl>
  </w:abstractNum>
  <w:abstractNum w:abstractNumId="4" w15:restartNumberingAfterBreak="0">
    <w:nsid w:val="00000010"/>
    <w:multiLevelType w:val="multilevel"/>
    <w:tmpl w:val="F3BAC79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12"/>
    <w:multiLevelType w:val="hybridMultilevel"/>
    <w:tmpl w:val="00000012"/>
    <w:name w:val="WW8Num18"/>
    <w:lvl w:ilvl="0" w:tplc="71BA4BB6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 w:tplc="D6D43C8E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6F2C5A9E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E1AE69A0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9DFA28E6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86D07E10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9AAE9524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3006E38E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5B9005E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13"/>
    <w:multiLevelType w:val="multilevel"/>
    <w:tmpl w:val="BFC434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82216F"/>
    <w:multiLevelType w:val="hybridMultilevel"/>
    <w:tmpl w:val="9C560AC0"/>
    <w:lvl w:ilvl="0" w:tplc="F7CE1B8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CC1A4B"/>
    <w:multiLevelType w:val="multilevel"/>
    <w:tmpl w:val="ADBCB868"/>
    <w:styleLink w:val="WWNum4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2DE391A"/>
    <w:multiLevelType w:val="multilevel"/>
    <w:tmpl w:val="EDB28F8A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2EA67A2"/>
    <w:multiLevelType w:val="hybridMultilevel"/>
    <w:tmpl w:val="213666C6"/>
    <w:lvl w:ilvl="0" w:tplc="C5D050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05E2F"/>
    <w:multiLevelType w:val="hybridMultilevel"/>
    <w:tmpl w:val="413E59B6"/>
    <w:lvl w:ilvl="0" w:tplc="11BCBFDE">
      <w:start w:val="1"/>
      <w:numFmt w:val="decimal"/>
      <w:lvlText w:val="%1."/>
      <w:lvlJc w:val="left"/>
      <w:pPr>
        <w:ind w:left="720" w:hanging="360"/>
      </w:pPr>
    </w:lvl>
    <w:lvl w:ilvl="1" w:tplc="26F00FBC">
      <w:start w:val="1"/>
      <w:numFmt w:val="lowerLetter"/>
      <w:lvlText w:val="%2."/>
      <w:lvlJc w:val="left"/>
      <w:pPr>
        <w:ind w:left="1440" w:hanging="360"/>
      </w:pPr>
    </w:lvl>
    <w:lvl w:ilvl="2" w:tplc="FDF4412C">
      <w:start w:val="1"/>
      <w:numFmt w:val="lowerRoman"/>
      <w:lvlText w:val="%3."/>
      <w:lvlJc w:val="right"/>
      <w:pPr>
        <w:ind w:left="2160" w:hanging="180"/>
      </w:pPr>
    </w:lvl>
    <w:lvl w:ilvl="3" w:tplc="B3EE5684">
      <w:start w:val="1"/>
      <w:numFmt w:val="decimal"/>
      <w:lvlText w:val="%4."/>
      <w:lvlJc w:val="left"/>
      <w:pPr>
        <w:ind w:left="2880" w:hanging="360"/>
      </w:pPr>
    </w:lvl>
    <w:lvl w:ilvl="4" w:tplc="83E69424">
      <w:start w:val="1"/>
      <w:numFmt w:val="lowerLetter"/>
      <w:lvlText w:val="%5."/>
      <w:lvlJc w:val="left"/>
      <w:pPr>
        <w:ind w:left="3600" w:hanging="360"/>
      </w:pPr>
    </w:lvl>
    <w:lvl w:ilvl="5" w:tplc="C494059A">
      <w:start w:val="1"/>
      <w:numFmt w:val="lowerRoman"/>
      <w:lvlText w:val="%6."/>
      <w:lvlJc w:val="right"/>
      <w:pPr>
        <w:ind w:left="4320" w:hanging="180"/>
      </w:pPr>
    </w:lvl>
    <w:lvl w:ilvl="6" w:tplc="6402119E">
      <w:start w:val="1"/>
      <w:numFmt w:val="decimal"/>
      <w:lvlText w:val="%7."/>
      <w:lvlJc w:val="left"/>
      <w:pPr>
        <w:ind w:left="5040" w:hanging="360"/>
      </w:pPr>
    </w:lvl>
    <w:lvl w:ilvl="7" w:tplc="3490E068">
      <w:start w:val="1"/>
      <w:numFmt w:val="lowerLetter"/>
      <w:lvlText w:val="%8."/>
      <w:lvlJc w:val="left"/>
      <w:pPr>
        <w:ind w:left="5760" w:hanging="360"/>
      </w:pPr>
    </w:lvl>
    <w:lvl w:ilvl="8" w:tplc="725E0D3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754ABE"/>
    <w:multiLevelType w:val="hybridMultilevel"/>
    <w:tmpl w:val="51FA7D76"/>
    <w:lvl w:ilvl="0" w:tplc="AD54E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AA3DC8"/>
    <w:multiLevelType w:val="hybridMultilevel"/>
    <w:tmpl w:val="A4AABD7A"/>
    <w:lvl w:ilvl="0" w:tplc="F6B63EDC">
      <w:start w:val="1"/>
      <w:numFmt w:val="decimal"/>
      <w:lvlText w:val="%1)"/>
      <w:lvlJc w:val="left"/>
      <w:pPr>
        <w:ind w:left="720" w:hanging="360"/>
      </w:pPr>
    </w:lvl>
    <w:lvl w:ilvl="1" w:tplc="E10AD8AA">
      <w:start w:val="1"/>
      <w:numFmt w:val="lowerLetter"/>
      <w:lvlText w:val="%2."/>
      <w:lvlJc w:val="left"/>
      <w:pPr>
        <w:ind w:left="1440" w:hanging="360"/>
      </w:pPr>
    </w:lvl>
    <w:lvl w:ilvl="2" w:tplc="A546E636">
      <w:start w:val="1"/>
      <w:numFmt w:val="lowerRoman"/>
      <w:lvlText w:val="%3."/>
      <w:lvlJc w:val="right"/>
      <w:pPr>
        <w:ind w:left="2160" w:hanging="180"/>
      </w:pPr>
    </w:lvl>
    <w:lvl w:ilvl="3" w:tplc="60A62A90">
      <w:start w:val="1"/>
      <w:numFmt w:val="decimal"/>
      <w:lvlText w:val="%4."/>
      <w:lvlJc w:val="left"/>
      <w:pPr>
        <w:ind w:left="2880" w:hanging="360"/>
      </w:pPr>
    </w:lvl>
    <w:lvl w:ilvl="4" w:tplc="46521946">
      <w:start w:val="1"/>
      <w:numFmt w:val="lowerLetter"/>
      <w:lvlText w:val="%5."/>
      <w:lvlJc w:val="left"/>
      <w:pPr>
        <w:ind w:left="3600" w:hanging="360"/>
      </w:pPr>
    </w:lvl>
    <w:lvl w:ilvl="5" w:tplc="D6B0CE30">
      <w:start w:val="1"/>
      <w:numFmt w:val="lowerRoman"/>
      <w:lvlText w:val="%6."/>
      <w:lvlJc w:val="right"/>
      <w:pPr>
        <w:ind w:left="4320" w:hanging="180"/>
      </w:pPr>
    </w:lvl>
    <w:lvl w:ilvl="6" w:tplc="C2C0D058">
      <w:start w:val="1"/>
      <w:numFmt w:val="decimal"/>
      <w:lvlText w:val="%7."/>
      <w:lvlJc w:val="left"/>
      <w:pPr>
        <w:ind w:left="5040" w:hanging="360"/>
      </w:pPr>
    </w:lvl>
    <w:lvl w:ilvl="7" w:tplc="73308C16">
      <w:start w:val="1"/>
      <w:numFmt w:val="lowerLetter"/>
      <w:lvlText w:val="%8."/>
      <w:lvlJc w:val="left"/>
      <w:pPr>
        <w:ind w:left="5760" w:hanging="360"/>
      </w:pPr>
    </w:lvl>
    <w:lvl w:ilvl="8" w:tplc="CCD2380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305A4C"/>
    <w:multiLevelType w:val="hybridMultilevel"/>
    <w:tmpl w:val="7C60E914"/>
    <w:lvl w:ilvl="0" w:tplc="716CD23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6" w15:restartNumberingAfterBreak="0">
    <w:nsid w:val="05827854"/>
    <w:multiLevelType w:val="hybridMultilevel"/>
    <w:tmpl w:val="82F0BEE4"/>
    <w:lvl w:ilvl="0" w:tplc="A8D47C2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5960CD1"/>
    <w:multiLevelType w:val="multilevel"/>
    <w:tmpl w:val="174875C6"/>
    <w:styleLink w:val="WWNum4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65E6993"/>
    <w:multiLevelType w:val="multilevel"/>
    <w:tmpl w:val="A0EACC30"/>
    <w:styleLink w:val="WWNum6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8CD61E6"/>
    <w:multiLevelType w:val="multilevel"/>
    <w:tmpl w:val="F67CAD3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A4C2F66"/>
    <w:multiLevelType w:val="multilevel"/>
    <w:tmpl w:val="22EC3A4C"/>
    <w:styleLink w:val="WWNum59"/>
    <w:lvl w:ilvl="0">
      <w:numFmt w:val="bullet"/>
      <w:lvlText w:val="•"/>
      <w:lvlJc w:val="left"/>
      <w:pPr>
        <w:ind w:left="720" w:hanging="360"/>
      </w:pPr>
      <w:rPr>
        <w:rFonts w:eastAsia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0B2118F5"/>
    <w:multiLevelType w:val="hybridMultilevel"/>
    <w:tmpl w:val="342A850C"/>
    <w:lvl w:ilvl="0" w:tplc="A58A24F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A003AC"/>
    <w:multiLevelType w:val="hybridMultilevel"/>
    <w:tmpl w:val="2DDCCA3E"/>
    <w:lvl w:ilvl="0" w:tplc="2200D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8F579E"/>
    <w:multiLevelType w:val="hybridMultilevel"/>
    <w:tmpl w:val="8A9636DC"/>
    <w:lvl w:ilvl="0" w:tplc="1250CCF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2B64CF6">
      <w:start w:val="1"/>
      <w:numFmt w:val="lowerLetter"/>
      <w:lvlText w:val="%2."/>
      <w:lvlJc w:val="left"/>
      <w:pPr>
        <w:ind w:left="1440" w:hanging="360"/>
      </w:pPr>
    </w:lvl>
    <w:lvl w:ilvl="2" w:tplc="087A6DF0">
      <w:start w:val="1"/>
      <w:numFmt w:val="lowerRoman"/>
      <w:lvlText w:val="%3."/>
      <w:lvlJc w:val="right"/>
      <w:pPr>
        <w:ind w:left="2160" w:hanging="180"/>
      </w:pPr>
    </w:lvl>
    <w:lvl w:ilvl="3" w:tplc="FA621092">
      <w:start w:val="1"/>
      <w:numFmt w:val="decimal"/>
      <w:lvlText w:val="%4."/>
      <w:lvlJc w:val="left"/>
      <w:pPr>
        <w:ind w:left="2880" w:hanging="360"/>
      </w:pPr>
    </w:lvl>
    <w:lvl w:ilvl="4" w:tplc="2E40B864">
      <w:start w:val="1"/>
      <w:numFmt w:val="lowerLetter"/>
      <w:lvlText w:val="%5."/>
      <w:lvlJc w:val="left"/>
      <w:pPr>
        <w:ind w:left="3600" w:hanging="360"/>
      </w:pPr>
    </w:lvl>
    <w:lvl w:ilvl="5" w:tplc="769E0FE4">
      <w:start w:val="1"/>
      <w:numFmt w:val="lowerRoman"/>
      <w:lvlText w:val="%6."/>
      <w:lvlJc w:val="right"/>
      <w:pPr>
        <w:ind w:left="4320" w:hanging="180"/>
      </w:pPr>
    </w:lvl>
    <w:lvl w:ilvl="6" w:tplc="21E48BBA">
      <w:start w:val="1"/>
      <w:numFmt w:val="decimal"/>
      <w:lvlText w:val="%7."/>
      <w:lvlJc w:val="left"/>
      <w:pPr>
        <w:ind w:left="5040" w:hanging="360"/>
      </w:pPr>
    </w:lvl>
    <w:lvl w:ilvl="7" w:tplc="FE2C8D4A">
      <w:start w:val="1"/>
      <w:numFmt w:val="lowerLetter"/>
      <w:lvlText w:val="%8."/>
      <w:lvlJc w:val="left"/>
      <w:pPr>
        <w:ind w:left="5760" w:hanging="360"/>
      </w:pPr>
    </w:lvl>
    <w:lvl w:ilvl="8" w:tplc="E95E4A4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C603FE"/>
    <w:multiLevelType w:val="multilevel"/>
    <w:tmpl w:val="B1CC8E90"/>
    <w:styleLink w:val="WWNum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0F236605"/>
    <w:multiLevelType w:val="hybridMultilevel"/>
    <w:tmpl w:val="493C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264D69"/>
    <w:multiLevelType w:val="hybridMultilevel"/>
    <w:tmpl w:val="DEB46258"/>
    <w:lvl w:ilvl="0" w:tplc="6460576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787636"/>
    <w:multiLevelType w:val="multilevel"/>
    <w:tmpl w:val="955ECFE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0FA084D"/>
    <w:multiLevelType w:val="hybridMultilevel"/>
    <w:tmpl w:val="6212BE24"/>
    <w:lvl w:ilvl="0" w:tplc="FD72C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0C3C5E"/>
    <w:multiLevelType w:val="multilevel"/>
    <w:tmpl w:val="2E4EE84E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8" w:hanging="708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1BC7EDC"/>
    <w:multiLevelType w:val="multilevel"/>
    <w:tmpl w:val="CEBA2E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12DF3769"/>
    <w:multiLevelType w:val="hybridMultilevel"/>
    <w:tmpl w:val="08889EE8"/>
    <w:lvl w:ilvl="0" w:tplc="5642A4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637CFC"/>
    <w:multiLevelType w:val="multilevel"/>
    <w:tmpl w:val="63F2C402"/>
    <w:styleLink w:val="WWNum3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1370735D"/>
    <w:multiLevelType w:val="hybridMultilevel"/>
    <w:tmpl w:val="84E23298"/>
    <w:lvl w:ilvl="0" w:tplc="FCF01E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0D6B7C"/>
    <w:multiLevelType w:val="multilevel"/>
    <w:tmpl w:val="9A2C38BC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46060AE"/>
    <w:multiLevelType w:val="multilevel"/>
    <w:tmpl w:val="8730CEC4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 w15:restartNumberingAfterBreak="0">
    <w:nsid w:val="156C099E"/>
    <w:multiLevelType w:val="hybridMultilevel"/>
    <w:tmpl w:val="6A524C80"/>
    <w:lvl w:ilvl="0" w:tplc="C652E4B2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59769BC"/>
    <w:multiLevelType w:val="multilevel"/>
    <w:tmpl w:val="2AEE59BE"/>
    <w:styleLink w:val="WWNum71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8" w15:restartNumberingAfterBreak="0">
    <w:nsid w:val="16B5456A"/>
    <w:multiLevelType w:val="multilevel"/>
    <w:tmpl w:val="875EBD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7A12D3B"/>
    <w:multiLevelType w:val="multilevel"/>
    <w:tmpl w:val="D1AA186C"/>
    <w:styleLink w:val="WWNum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17C17959"/>
    <w:multiLevelType w:val="hybridMultilevel"/>
    <w:tmpl w:val="FBAEE11C"/>
    <w:lvl w:ilvl="0" w:tplc="4FDAB4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6E0E794E">
      <w:start w:val="1"/>
      <w:numFmt w:val="lowerLetter"/>
      <w:lvlText w:val="%2."/>
      <w:lvlJc w:val="left"/>
      <w:pPr>
        <w:ind w:left="1440" w:hanging="360"/>
      </w:pPr>
    </w:lvl>
    <w:lvl w:ilvl="2" w:tplc="FFE4717A">
      <w:start w:val="1"/>
      <w:numFmt w:val="lowerRoman"/>
      <w:lvlText w:val="%3."/>
      <w:lvlJc w:val="right"/>
      <w:pPr>
        <w:ind w:left="2160" w:hanging="180"/>
      </w:pPr>
    </w:lvl>
    <w:lvl w:ilvl="3" w:tplc="DA628570">
      <w:start w:val="1"/>
      <w:numFmt w:val="decimal"/>
      <w:lvlText w:val="%4."/>
      <w:lvlJc w:val="left"/>
      <w:pPr>
        <w:ind w:left="2880" w:hanging="360"/>
      </w:pPr>
    </w:lvl>
    <w:lvl w:ilvl="4" w:tplc="C398384A">
      <w:start w:val="1"/>
      <w:numFmt w:val="lowerLetter"/>
      <w:lvlText w:val="%5."/>
      <w:lvlJc w:val="left"/>
      <w:pPr>
        <w:ind w:left="3600" w:hanging="360"/>
      </w:pPr>
    </w:lvl>
    <w:lvl w:ilvl="5" w:tplc="C6622BF6">
      <w:start w:val="1"/>
      <w:numFmt w:val="lowerRoman"/>
      <w:lvlText w:val="%6."/>
      <w:lvlJc w:val="right"/>
      <w:pPr>
        <w:ind w:left="4320" w:hanging="180"/>
      </w:pPr>
    </w:lvl>
    <w:lvl w:ilvl="6" w:tplc="C5724EF6">
      <w:start w:val="1"/>
      <w:numFmt w:val="decimal"/>
      <w:lvlText w:val="%7."/>
      <w:lvlJc w:val="left"/>
      <w:pPr>
        <w:ind w:left="5040" w:hanging="360"/>
      </w:pPr>
    </w:lvl>
    <w:lvl w:ilvl="7" w:tplc="972AB116">
      <w:start w:val="1"/>
      <w:numFmt w:val="lowerLetter"/>
      <w:lvlText w:val="%8."/>
      <w:lvlJc w:val="left"/>
      <w:pPr>
        <w:ind w:left="5760" w:hanging="360"/>
      </w:pPr>
    </w:lvl>
    <w:lvl w:ilvl="8" w:tplc="2444ACD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C51321"/>
    <w:multiLevelType w:val="multilevel"/>
    <w:tmpl w:val="1E4A5988"/>
    <w:styleLink w:val="WWNum5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198A7F0E"/>
    <w:multiLevelType w:val="multilevel"/>
    <w:tmpl w:val="023032C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A1978EE"/>
    <w:multiLevelType w:val="hybridMultilevel"/>
    <w:tmpl w:val="A0F20F44"/>
    <w:lvl w:ilvl="0" w:tplc="005A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1B5409E0"/>
    <w:multiLevelType w:val="hybridMultilevel"/>
    <w:tmpl w:val="165E564E"/>
    <w:lvl w:ilvl="0" w:tplc="E31C2D68">
      <w:start w:val="1"/>
      <w:numFmt w:val="decimal"/>
      <w:lvlText w:val="%1)"/>
      <w:lvlJc w:val="left"/>
      <w:pPr>
        <w:ind w:left="720" w:hanging="360"/>
      </w:pPr>
    </w:lvl>
    <w:lvl w:ilvl="1" w:tplc="6596B642">
      <w:start w:val="1"/>
      <w:numFmt w:val="lowerLetter"/>
      <w:lvlText w:val="%2."/>
      <w:lvlJc w:val="left"/>
      <w:pPr>
        <w:ind w:left="1440" w:hanging="360"/>
      </w:pPr>
    </w:lvl>
    <w:lvl w:ilvl="2" w:tplc="AC4C89B6">
      <w:start w:val="1"/>
      <w:numFmt w:val="lowerRoman"/>
      <w:lvlText w:val="%3."/>
      <w:lvlJc w:val="right"/>
      <w:pPr>
        <w:ind w:left="2160" w:hanging="180"/>
      </w:pPr>
    </w:lvl>
    <w:lvl w:ilvl="3" w:tplc="A88CB28C">
      <w:start w:val="1"/>
      <w:numFmt w:val="decimal"/>
      <w:lvlText w:val="%4."/>
      <w:lvlJc w:val="left"/>
      <w:pPr>
        <w:ind w:left="2880" w:hanging="360"/>
      </w:pPr>
    </w:lvl>
    <w:lvl w:ilvl="4" w:tplc="1D3629C0">
      <w:start w:val="1"/>
      <w:numFmt w:val="lowerLetter"/>
      <w:lvlText w:val="%5."/>
      <w:lvlJc w:val="left"/>
      <w:pPr>
        <w:ind w:left="3600" w:hanging="360"/>
      </w:pPr>
    </w:lvl>
    <w:lvl w:ilvl="5" w:tplc="31C47882">
      <w:start w:val="1"/>
      <w:numFmt w:val="lowerRoman"/>
      <w:lvlText w:val="%6."/>
      <w:lvlJc w:val="right"/>
      <w:pPr>
        <w:ind w:left="4320" w:hanging="180"/>
      </w:pPr>
    </w:lvl>
    <w:lvl w:ilvl="6" w:tplc="6E24C196">
      <w:start w:val="1"/>
      <w:numFmt w:val="decimal"/>
      <w:lvlText w:val="%7."/>
      <w:lvlJc w:val="left"/>
      <w:pPr>
        <w:ind w:left="5040" w:hanging="360"/>
      </w:pPr>
    </w:lvl>
    <w:lvl w:ilvl="7" w:tplc="11682E3A">
      <w:start w:val="1"/>
      <w:numFmt w:val="lowerLetter"/>
      <w:lvlText w:val="%8."/>
      <w:lvlJc w:val="left"/>
      <w:pPr>
        <w:ind w:left="5760" w:hanging="360"/>
      </w:pPr>
    </w:lvl>
    <w:lvl w:ilvl="8" w:tplc="D880673C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7D446A"/>
    <w:multiLevelType w:val="hybridMultilevel"/>
    <w:tmpl w:val="D67AC132"/>
    <w:lvl w:ilvl="0" w:tplc="A232E8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040A50"/>
    <w:multiLevelType w:val="multilevel"/>
    <w:tmpl w:val="9B9C4782"/>
    <w:styleLink w:val="WWNum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47" w15:restartNumberingAfterBreak="0">
    <w:nsid w:val="1D574E99"/>
    <w:multiLevelType w:val="hybridMultilevel"/>
    <w:tmpl w:val="08561308"/>
    <w:lvl w:ilvl="0" w:tplc="CD7EE134">
      <w:start w:val="1"/>
      <w:numFmt w:val="decimal"/>
      <w:lvlText w:val="%1)"/>
      <w:lvlJc w:val="left"/>
      <w:pPr>
        <w:ind w:left="720" w:hanging="360"/>
      </w:pPr>
    </w:lvl>
    <w:lvl w:ilvl="1" w:tplc="45C29CB0">
      <w:start w:val="1"/>
      <w:numFmt w:val="lowerLetter"/>
      <w:lvlText w:val="%2."/>
      <w:lvlJc w:val="left"/>
      <w:pPr>
        <w:ind w:left="1440" w:hanging="360"/>
      </w:pPr>
    </w:lvl>
    <w:lvl w:ilvl="2" w:tplc="AC108576">
      <w:start w:val="1"/>
      <w:numFmt w:val="lowerRoman"/>
      <w:lvlText w:val="%3."/>
      <w:lvlJc w:val="right"/>
      <w:pPr>
        <w:ind w:left="2160" w:hanging="180"/>
      </w:pPr>
    </w:lvl>
    <w:lvl w:ilvl="3" w:tplc="72A8FA7C">
      <w:start w:val="1"/>
      <w:numFmt w:val="decimal"/>
      <w:lvlText w:val="%4."/>
      <w:lvlJc w:val="left"/>
      <w:pPr>
        <w:ind w:left="2880" w:hanging="360"/>
      </w:pPr>
    </w:lvl>
    <w:lvl w:ilvl="4" w:tplc="31AABF86">
      <w:start w:val="1"/>
      <w:numFmt w:val="lowerLetter"/>
      <w:lvlText w:val="%5."/>
      <w:lvlJc w:val="left"/>
      <w:pPr>
        <w:ind w:left="3600" w:hanging="360"/>
      </w:pPr>
    </w:lvl>
    <w:lvl w:ilvl="5" w:tplc="260E42B6">
      <w:start w:val="1"/>
      <w:numFmt w:val="lowerRoman"/>
      <w:lvlText w:val="%6."/>
      <w:lvlJc w:val="right"/>
      <w:pPr>
        <w:ind w:left="4320" w:hanging="180"/>
      </w:pPr>
    </w:lvl>
    <w:lvl w:ilvl="6" w:tplc="D1F4F476">
      <w:start w:val="1"/>
      <w:numFmt w:val="decimal"/>
      <w:lvlText w:val="%7."/>
      <w:lvlJc w:val="left"/>
      <w:pPr>
        <w:ind w:left="5040" w:hanging="360"/>
      </w:pPr>
    </w:lvl>
    <w:lvl w:ilvl="7" w:tplc="F3FA4546">
      <w:start w:val="1"/>
      <w:numFmt w:val="lowerLetter"/>
      <w:lvlText w:val="%8."/>
      <w:lvlJc w:val="left"/>
      <w:pPr>
        <w:ind w:left="5760" w:hanging="360"/>
      </w:pPr>
    </w:lvl>
    <w:lvl w:ilvl="8" w:tplc="E716E3BA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7711AF"/>
    <w:multiLevelType w:val="multilevel"/>
    <w:tmpl w:val="2E8C27DE"/>
    <w:styleLink w:val="WWNum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E611DAE"/>
    <w:multiLevelType w:val="hybridMultilevel"/>
    <w:tmpl w:val="CF1037CE"/>
    <w:lvl w:ilvl="0" w:tplc="EB445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F134402"/>
    <w:multiLevelType w:val="multilevel"/>
    <w:tmpl w:val="8DD0D5D0"/>
    <w:styleLink w:val="WWNum58"/>
    <w:lvl w:ilvl="0">
      <w:numFmt w:val="bullet"/>
      <w:lvlText w:val="•"/>
      <w:lvlJc w:val="left"/>
      <w:pPr>
        <w:ind w:left="1068" w:hanging="708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0B0B72"/>
    <w:multiLevelType w:val="multilevel"/>
    <w:tmpl w:val="04150011"/>
    <w:lvl w:ilvl="0">
      <w:start w:val="1"/>
      <w:numFmt w:val="decimal"/>
      <w:lvlText w:val="%1)"/>
      <w:lvlJc w:val="left"/>
      <w:pPr>
        <w:ind w:left="23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202619A0"/>
    <w:multiLevelType w:val="hybridMultilevel"/>
    <w:tmpl w:val="98961EA4"/>
    <w:lvl w:ilvl="0" w:tplc="2A0A2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05D3F6C"/>
    <w:multiLevelType w:val="hybridMultilevel"/>
    <w:tmpl w:val="8A1A7AC8"/>
    <w:lvl w:ilvl="0" w:tplc="246E0242">
      <w:start w:val="1"/>
      <w:numFmt w:val="decimal"/>
      <w:lvlText w:val="%1."/>
      <w:lvlJc w:val="left"/>
      <w:pPr>
        <w:ind w:left="720" w:hanging="360"/>
      </w:pPr>
    </w:lvl>
    <w:lvl w:ilvl="1" w:tplc="17825D08">
      <w:start w:val="1"/>
      <w:numFmt w:val="lowerLetter"/>
      <w:lvlText w:val="%2."/>
      <w:lvlJc w:val="left"/>
      <w:pPr>
        <w:ind w:left="1440" w:hanging="360"/>
      </w:pPr>
    </w:lvl>
    <w:lvl w:ilvl="2" w:tplc="86EA2C0C">
      <w:start w:val="1"/>
      <w:numFmt w:val="lowerRoman"/>
      <w:lvlText w:val="%3."/>
      <w:lvlJc w:val="right"/>
      <w:pPr>
        <w:ind w:left="2160" w:hanging="180"/>
      </w:pPr>
    </w:lvl>
    <w:lvl w:ilvl="3" w:tplc="33F6C294">
      <w:start w:val="1"/>
      <w:numFmt w:val="decimal"/>
      <w:lvlText w:val="%4."/>
      <w:lvlJc w:val="left"/>
      <w:pPr>
        <w:ind w:left="2880" w:hanging="360"/>
      </w:pPr>
    </w:lvl>
    <w:lvl w:ilvl="4" w:tplc="3B6E4746">
      <w:start w:val="1"/>
      <w:numFmt w:val="lowerLetter"/>
      <w:lvlText w:val="%5."/>
      <w:lvlJc w:val="left"/>
      <w:pPr>
        <w:ind w:left="3600" w:hanging="360"/>
      </w:pPr>
    </w:lvl>
    <w:lvl w:ilvl="5" w:tplc="D38E6670">
      <w:start w:val="1"/>
      <w:numFmt w:val="lowerRoman"/>
      <w:lvlText w:val="%6."/>
      <w:lvlJc w:val="right"/>
      <w:pPr>
        <w:ind w:left="4320" w:hanging="180"/>
      </w:pPr>
    </w:lvl>
    <w:lvl w:ilvl="6" w:tplc="467459CA">
      <w:start w:val="1"/>
      <w:numFmt w:val="decimal"/>
      <w:lvlText w:val="%7."/>
      <w:lvlJc w:val="left"/>
      <w:pPr>
        <w:ind w:left="5040" w:hanging="360"/>
      </w:pPr>
    </w:lvl>
    <w:lvl w:ilvl="7" w:tplc="F9ACDC66">
      <w:start w:val="1"/>
      <w:numFmt w:val="lowerLetter"/>
      <w:lvlText w:val="%8."/>
      <w:lvlJc w:val="left"/>
      <w:pPr>
        <w:ind w:left="5760" w:hanging="360"/>
      </w:pPr>
    </w:lvl>
    <w:lvl w:ilvl="8" w:tplc="AF40D536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08D6C0B"/>
    <w:multiLevelType w:val="multilevel"/>
    <w:tmpl w:val="6DEC695E"/>
    <w:styleLink w:val="WWNum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228210DE"/>
    <w:multiLevelType w:val="multilevel"/>
    <w:tmpl w:val="8C5ABE90"/>
    <w:styleLink w:val="WWNum65"/>
    <w:lvl w:ilvl="0">
      <w:start w:val="17"/>
      <w:numFmt w:val="decimal"/>
      <w:lvlText w:val="%1"/>
      <w:lvlJc w:val="left"/>
      <w:pPr>
        <w:ind w:left="576" w:hanging="57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Times New Roman"/>
      </w:rPr>
    </w:lvl>
  </w:abstractNum>
  <w:abstractNum w:abstractNumId="5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234A7678"/>
    <w:multiLevelType w:val="hybridMultilevel"/>
    <w:tmpl w:val="60CCE050"/>
    <w:lvl w:ilvl="0" w:tplc="4F2468DE">
      <w:start w:val="1"/>
      <w:numFmt w:val="decimal"/>
      <w:lvlText w:val="%1."/>
      <w:lvlJc w:val="left"/>
      <w:pPr>
        <w:ind w:left="720" w:hanging="360"/>
      </w:pPr>
    </w:lvl>
    <w:lvl w:ilvl="1" w:tplc="8DF8F300">
      <w:start w:val="1"/>
      <w:numFmt w:val="lowerLetter"/>
      <w:lvlText w:val="%2."/>
      <w:lvlJc w:val="left"/>
      <w:pPr>
        <w:ind w:left="1440" w:hanging="360"/>
      </w:pPr>
    </w:lvl>
    <w:lvl w:ilvl="2" w:tplc="F6AA85B0">
      <w:start w:val="1"/>
      <w:numFmt w:val="decimal"/>
      <w:lvlText w:val="%3)"/>
      <w:lvlJc w:val="left"/>
      <w:pPr>
        <w:ind w:left="2160" w:hanging="180"/>
      </w:pPr>
    </w:lvl>
    <w:lvl w:ilvl="3" w:tplc="3806BF16">
      <w:start w:val="1"/>
      <w:numFmt w:val="decimal"/>
      <w:lvlText w:val="%4."/>
      <w:lvlJc w:val="left"/>
      <w:pPr>
        <w:ind w:left="2880" w:hanging="360"/>
      </w:pPr>
    </w:lvl>
    <w:lvl w:ilvl="4" w:tplc="45F409E6">
      <w:start w:val="1"/>
      <w:numFmt w:val="lowerLetter"/>
      <w:lvlText w:val="%5."/>
      <w:lvlJc w:val="left"/>
      <w:pPr>
        <w:ind w:left="3600" w:hanging="360"/>
      </w:pPr>
    </w:lvl>
    <w:lvl w:ilvl="5" w:tplc="0D18AE6A">
      <w:start w:val="1"/>
      <w:numFmt w:val="lowerRoman"/>
      <w:lvlText w:val="%6."/>
      <w:lvlJc w:val="right"/>
      <w:pPr>
        <w:ind w:left="4320" w:hanging="180"/>
      </w:pPr>
    </w:lvl>
    <w:lvl w:ilvl="6" w:tplc="BFE065C6">
      <w:start w:val="1"/>
      <w:numFmt w:val="decimal"/>
      <w:lvlText w:val="%7."/>
      <w:lvlJc w:val="left"/>
      <w:pPr>
        <w:ind w:left="5040" w:hanging="360"/>
      </w:pPr>
    </w:lvl>
    <w:lvl w:ilvl="7" w:tplc="E37CAB84">
      <w:start w:val="1"/>
      <w:numFmt w:val="lowerLetter"/>
      <w:lvlText w:val="%8."/>
      <w:lvlJc w:val="left"/>
      <w:pPr>
        <w:ind w:left="5760" w:hanging="360"/>
      </w:pPr>
    </w:lvl>
    <w:lvl w:ilvl="8" w:tplc="65609F56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38C57DD"/>
    <w:multiLevelType w:val="multilevel"/>
    <w:tmpl w:val="EE6C265A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3EC5007"/>
    <w:multiLevelType w:val="hybridMultilevel"/>
    <w:tmpl w:val="B7C48298"/>
    <w:lvl w:ilvl="0" w:tplc="F306B7C8">
      <w:start w:val="1"/>
      <w:numFmt w:val="decimal"/>
      <w:lvlText w:val="%1."/>
      <w:lvlJc w:val="left"/>
      <w:pPr>
        <w:ind w:left="720" w:hanging="360"/>
      </w:pPr>
    </w:lvl>
    <w:lvl w:ilvl="1" w:tplc="FE8C0DC2">
      <w:start w:val="1"/>
      <w:numFmt w:val="lowerLetter"/>
      <w:lvlText w:val="%2."/>
      <w:lvlJc w:val="left"/>
      <w:pPr>
        <w:ind w:left="1440" w:hanging="360"/>
      </w:pPr>
    </w:lvl>
    <w:lvl w:ilvl="2" w:tplc="276E14B4">
      <w:start w:val="1"/>
      <w:numFmt w:val="lowerRoman"/>
      <w:lvlText w:val="%3."/>
      <w:lvlJc w:val="right"/>
      <w:pPr>
        <w:ind w:left="2160" w:hanging="180"/>
      </w:pPr>
    </w:lvl>
    <w:lvl w:ilvl="3" w:tplc="B9988868">
      <w:start w:val="1"/>
      <w:numFmt w:val="decimal"/>
      <w:lvlText w:val="%4."/>
      <w:lvlJc w:val="left"/>
      <w:pPr>
        <w:ind w:left="2880" w:hanging="360"/>
      </w:pPr>
    </w:lvl>
    <w:lvl w:ilvl="4" w:tplc="85FCB5EE">
      <w:start w:val="1"/>
      <w:numFmt w:val="lowerLetter"/>
      <w:lvlText w:val="%5."/>
      <w:lvlJc w:val="left"/>
      <w:pPr>
        <w:ind w:left="3600" w:hanging="360"/>
      </w:pPr>
    </w:lvl>
    <w:lvl w:ilvl="5" w:tplc="FEBE56DC">
      <w:start w:val="1"/>
      <w:numFmt w:val="lowerRoman"/>
      <w:lvlText w:val="%6."/>
      <w:lvlJc w:val="right"/>
      <w:pPr>
        <w:ind w:left="4320" w:hanging="180"/>
      </w:pPr>
    </w:lvl>
    <w:lvl w:ilvl="6" w:tplc="A31CEF9A">
      <w:start w:val="1"/>
      <w:numFmt w:val="decimal"/>
      <w:lvlText w:val="%7."/>
      <w:lvlJc w:val="left"/>
      <w:pPr>
        <w:ind w:left="5040" w:hanging="360"/>
      </w:pPr>
    </w:lvl>
    <w:lvl w:ilvl="7" w:tplc="A81CDDA4">
      <w:start w:val="1"/>
      <w:numFmt w:val="lowerLetter"/>
      <w:lvlText w:val="%8."/>
      <w:lvlJc w:val="left"/>
      <w:pPr>
        <w:ind w:left="5760" w:hanging="360"/>
      </w:pPr>
    </w:lvl>
    <w:lvl w:ilvl="8" w:tplc="6DAE10E6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805272"/>
    <w:multiLevelType w:val="hybridMultilevel"/>
    <w:tmpl w:val="878C7946"/>
    <w:lvl w:ilvl="0" w:tplc="7D3CE23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561E17B2">
      <w:start w:val="1"/>
      <w:numFmt w:val="lowerLetter"/>
      <w:lvlText w:val="%2."/>
      <w:lvlJc w:val="left"/>
      <w:pPr>
        <w:ind w:left="1440" w:hanging="360"/>
      </w:pPr>
    </w:lvl>
    <w:lvl w:ilvl="2" w:tplc="6A4AFDDE">
      <w:start w:val="1"/>
      <w:numFmt w:val="lowerRoman"/>
      <w:lvlText w:val="%3."/>
      <w:lvlJc w:val="right"/>
      <w:pPr>
        <w:ind w:left="2160" w:hanging="180"/>
      </w:pPr>
    </w:lvl>
    <w:lvl w:ilvl="3" w:tplc="E8E8C274">
      <w:start w:val="1"/>
      <w:numFmt w:val="decimal"/>
      <w:lvlText w:val="%4."/>
      <w:lvlJc w:val="left"/>
      <w:pPr>
        <w:ind w:left="2880" w:hanging="360"/>
      </w:pPr>
    </w:lvl>
    <w:lvl w:ilvl="4" w:tplc="71925BF2">
      <w:start w:val="1"/>
      <w:numFmt w:val="lowerLetter"/>
      <w:lvlText w:val="%5."/>
      <w:lvlJc w:val="left"/>
      <w:pPr>
        <w:ind w:left="3600" w:hanging="360"/>
      </w:pPr>
    </w:lvl>
    <w:lvl w:ilvl="5" w:tplc="C3842C4C">
      <w:start w:val="1"/>
      <w:numFmt w:val="lowerRoman"/>
      <w:lvlText w:val="%6."/>
      <w:lvlJc w:val="right"/>
      <w:pPr>
        <w:ind w:left="4320" w:hanging="180"/>
      </w:pPr>
    </w:lvl>
    <w:lvl w:ilvl="6" w:tplc="EDB86D70">
      <w:start w:val="1"/>
      <w:numFmt w:val="decimal"/>
      <w:lvlText w:val="%7."/>
      <w:lvlJc w:val="left"/>
      <w:pPr>
        <w:ind w:left="5040" w:hanging="360"/>
      </w:pPr>
    </w:lvl>
    <w:lvl w:ilvl="7" w:tplc="C8B42392">
      <w:start w:val="1"/>
      <w:numFmt w:val="lowerLetter"/>
      <w:lvlText w:val="%8."/>
      <w:lvlJc w:val="left"/>
      <w:pPr>
        <w:ind w:left="5760" w:hanging="360"/>
      </w:pPr>
    </w:lvl>
    <w:lvl w:ilvl="8" w:tplc="F04081EC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1D5EDC"/>
    <w:multiLevelType w:val="hybridMultilevel"/>
    <w:tmpl w:val="F41EEBAA"/>
    <w:lvl w:ilvl="0" w:tplc="A00674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495DFE"/>
    <w:multiLevelType w:val="hybridMultilevel"/>
    <w:tmpl w:val="D42C4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279E0CA4"/>
    <w:multiLevelType w:val="hybridMultilevel"/>
    <w:tmpl w:val="A6E2ABE8"/>
    <w:lvl w:ilvl="0" w:tplc="66A09B1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9822133"/>
    <w:multiLevelType w:val="hybridMultilevel"/>
    <w:tmpl w:val="E69205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4D6527"/>
    <w:multiLevelType w:val="hybridMultilevel"/>
    <w:tmpl w:val="6E368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8B1C4F"/>
    <w:multiLevelType w:val="hybridMultilevel"/>
    <w:tmpl w:val="536CCD8C"/>
    <w:lvl w:ilvl="0" w:tplc="D96CB2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AE1D20"/>
    <w:multiLevelType w:val="multilevel"/>
    <w:tmpl w:val="359866BE"/>
    <w:styleLink w:val="WWNum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E010809"/>
    <w:multiLevelType w:val="hybridMultilevel"/>
    <w:tmpl w:val="F6CC7AF0"/>
    <w:lvl w:ilvl="0" w:tplc="C6229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0B008D4"/>
    <w:multiLevelType w:val="multilevel"/>
    <w:tmpl w:val="B99E5F90"/>
    <w:styleLink w:val="WWNum61"/>
    <w:lvl w:ilvl="0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57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9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01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73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45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17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896" w:hanging="180"/>
      </w:pPr>
      <w:rPr>
        <w:rFonts w:cs="Times New Roman"/>
      </w:rPr>
    </w:lvl>
  </w:abstractNum>
  <w:abstractNum w:abstractNumId="72" w15:restartNumberingAfterBreak="0">
    <w:nsid w:val="30BE218A"/>
    <w:multiLevelType w:val="hybridMultilevel"/>
    <w:tmpl w:val="4E3E1752"/>
    <w:lvl w:ilvl="0" w:tplc="FCE23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27C696F"/>
    <w:multiLevelType w:val="multilevel"/>
    <w:tmpl w:val="4742186E"/>
    <w:styleLink w:val="WWNum31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74" w15:restartNumberingAfterBreak="0">
    <w:nsid w:val="340E491B"/>
    <w:multiLevelType w:val="hybridMultilevel"/>
    <w:tmpl w:val="6630C1A6"/>
    <w:lvl w:ilvl="0" w:tplc="AF54D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51C3A2E"/>
    <w:multiLevelType w:val="hybridMultilevel"/>
    <w:tmpl w:val="2CD8D3A2"/>
    <w:lvl w:ilvl="0" w:tplc="3C1431D2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D1B0F9D4">
      <w:start w:val="1"/>
      <w:numFmt w:val="lowerLetter"/>
      <w:lvlText w:val="%2."/>
      <w:lvlJc w:val="left"/>
      <w:pPr>
        <w:ind w:left="1440" w:hanging="360"/>
      </w:pPr>
    </w:lvl>
    <w:lvl w:ilvl="2" w:tplc="F42A7C52">
      <w:start w:val="1"/>
      <w:numFmt w:val="lowerRoman"/>
      <w:lvlText w:val="%3."/>
      <w:lvlJc w:val="right"/>
      <w:pPr>
        <w:ind w:left="2160" w:hanging="180"/>
      </w:pPr>
    </w:lvl>
    <w:lvl w:ilvl="3" w:tplc="C6181CB6">
      <w:start w:val="1"/>
      <w:numFmt w:val="decimal"/>
      <w:lvlText w:val="%4."/>
      <w:lvlJc w:val="left"/>
      <w:pPr>
        <w:ind w:left="2880" w:hanging="360"/>
      </w:pPr>
    </w:lvl>
    <w:lvl w:ilvl="4" w:tplc="BE82206C">
      <w:start w:val="1"/>
      <w:numFmt w:val="lowerLetter"/>
      <w:lvlText w:val="%5."/>
      <w:lvlJc w:val="left"/>
      <w:pPr>
        <w:ind w:left="3600" w:hanging="360"/>
      </w:pPr>
    </w:lvl>
    <w:lvl w:ilvl="5" w:tplc="174AF44E">
      <w:start w:val="1"/>
      <w:numFmt w:val="lowerRoman"/>
      <w:lvlText w:val="%6."/>
      <w:lvlJc w:val="right"/>
      <w:pPr>
        <w:ind w:left="4320" w:hanging="180"/>
      </w:pPr>
    </w:lvl>
    <w:lvl w:ilvl="6" w:tplc="0204A08A">
      <w:start w:val="1"/>
      <w:numFmt w:val="decimal"/>
      <w:lvlText w:val="%7."/>
      <w:lvlJc w:val="left"/>
      <w:pPr>
        <w:ind w:left="5040" w:hanging="360"/>
      </w:pPr>
    </w:lvl>
    <w:lvl w:ilvl="7" w:tplc="3EACB5FC">
      <w:start w:val="1"/>
      <w:numFmt w:val="lowerLetter"/>
      <w:lvlText w:val="%8."/>
      <w:lvlJc w:val="left"/>
      <w:pPr>
        <w:ind w:left="5760" w:hanging="360"/>
      </w:pPr>
    </w:lvl>
    <w:lvl w:ilvl="8" w:tplc="021A004C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56806BC"/>
    <w:multiLevelType w:val="hybridMultilevel"/>
    <w:tmpl w:val="EFBA795A"/>
    <w:lvl w:ilvl="0" w:tplc="37181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63C63B8"/>
    <w:multiLevelType w:val="multilevel"/>
    <w:tmpl w:val="89E80EF6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8" w15:restartNumberingAfterBreak="0">
    <w:nsid w:val="37334B91"/>
    <w:multiLevelType w:val="hybridMultilevel"/>
    <w:tmpl w:val="9E1405AA"/>
    <w:lvl w:ilvl="0" w:tplc="0582C2C0">
      <w:start w:val="1"/>
      <w:numFmt w:val="decimal"/>
      <w:lvlText w:val="%1."/>
      <w:lvlJc w:val="left"/>
      <w:pPr>
        <w:ind w:left="720" w:hanging="360"/>
      </w:pPr>
    </w:lvl>
    <w:lvl w:ilvl="1" w:tplc="F10CDECA">
      <w:start w:val="1"/>
      <w:numFmt w:val="lowerLetter"/>
      <w:lvlText w:val="%2."/>
      <w:lvlJc w:val="left"/>
      <w:pPr>
        <w:ind w:left="1440" w:hanging="360"/>
      </w:pPr>
    </w:lvl>
    <w:lvl w:ilvl="2" w:tplc="73CCE5EA">
      <w:start w:val="1"/>
      <w:numFmt w:val="lowerRoman"/>
      <w:lvlText w:val="%3."/>
      <w:lvlJc w:val="right"/>
      <w:pPr>
        <w:ind w:left="2160" w:hanging="180"/>
      </w:pPr>
    </w:lvl>
    <w:lvl w:ilvl="3" w:tplc="F1027356">
      <w:start w:val="1"/>
      <w:numFmt w:val="decimal"/>
      <w:lvlText w:val="%4."/>
      <w:lvlJc w:val="left"/>
      <w:pPr>
        <w:ind w:left="2880" w:hanging="360"/>
      </w:pPr>
    </w:lvl>
    <w:lvl w:ilvl="4" w:tplc="17C40C3C">
      <w:start w:val="1"/>
      <w:numFmt w:val="lowerLetter"/>
      <w:lvlText w:val="%5."/>
      <w:lvlJc w:val="left"/>
      <w:pPr>
        <w:ind w:left="3600" w:hanging="360"/>
      </w:pPr>
    </w:lvl>
    <w:lvl w:ilvl="5" w:tplc="A4E6817E">
      <w:start w:val="1"/>
      <w:numFmt w:val="lowerRoman"/>
      <w:lvlText w:val="%6."/>
      <w:lvlJc w:val="right"/>
      <w:pPr>
        <w:ind w:left="4320" w:hanging="180"/>
      </w:pPr>
    </w:lvl>
    <w:lvl w:ilvl="6" w:tplc="3DDC8FA8">
      <w:start w:val="1"/>
      <w:numFmt w:val="decimal"/>
      <w:lvlText w:val="%7."/>
      <w:lvlJc w:val="left"/>
      <w:pPr>
        <w:ind w:left="5040" w:hanging="360"/>
      </w:pPr>
    </w:lvl>
    <w:lvl w:ilvl="7" w:tplc="A9CA5C72">
      <w:start w:val="1"/>
      <w:numFmt w:val="lowerLetter"/>
      <w:lvlText w:val="%8."/>
      <w:lvlJc w:val="left"/>
      <w:pPr>
        <w:ind w:left="5760" w:hanging="360"/>
      </w:pPr>
    </w:lvl>
    <w:lvl w:ilvl="8" w:tplc="E6CCCD9C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AF7B9F"/>
    <w:multiLevelType w:val="multilevel"/>
    <w:tmpl w:val="9806BF9A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8777B73"/>
    <w:multiLevelType w:val="hybridMultilevel"/>
    <w:tmpl w:val="602CE974"/>
    <w:lvl w:ilvl="0" w:tplc="09BAA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90948DA"/>
    <w:multiLevelType w:val="multilevel"/>
    <w:tmpl w:val="30E052BE"/>
    <w:styleLink w:val="WWNum5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2" w15:restartNumberingAfterBreak="0">
    <w:nsid w:val="394E2AA1"/>
    <w:multiLevelType w:val="multilevel"/>
    <w:tmpl w:val="4D809E72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39E9644C"/>
    <w:multiLevelType w:val="multilevel"/>
    <w:tmpl w:val="19C64520"/>
    <w:styleLink w:val="WWNum5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4" w15:restartNumberingAfterBreak="0">
    <w:nsid w:val="3A447CB0"/>
    <w:multiLevelType w:val="hybridMultilevel"/>
    <w:tmpl w:val="B7E69F18"/>
    <w:lvl w:ilvl="0" w:tplc="9120E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AC251E4"/>
    <w:multiLevelType w:val="hybridMultilevel"/>
    <w:tmpl w:val="01BA8EFC"/>
    <w:lvl w:ilvl="0" w:tplc="053AB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AD254FA"/>
    <w:multiLevelType w:val="hybridMultilevel"/>
    <w:tmpl w:val="A7004C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B1726C3"/>
    <w:multiLevelType w:val="hybridMultilevel"/>
    <w:tmpl w:val="7078093A"/>
    <w:lvl w:ilvl="0" w:tplc="61A6BC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596713"/>
    <w:multiLevelType w:val="hybridMultilevel"/>
    <w:tmpl w:val="2940D6BE"/>
    <w:lvl w:ilvl="0" w:tplc="D018E9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EB434F"/>
    <w:multiLevelType w:val="hybridMultilevel"/>
    <w:tmpl w:val="AD46FF14"/>
    <w:lvl w:ilvl="0" w:tplc="3AB8379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9663A3"/>
    <w:multiLevelType w:val="hybridMultilevel"/>
    <w:tmpl w:val="D79C0EB8"/>
    <w:lvl w:ilvl="0" w:tplc="1F509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E963A99"/>
    <w:multiLevelType w:val="multilevel"/>
    <w:tmpl w:val="7FAEA7D8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•"/>
      <w:lvlJc w:val="left"/>
      <w:pPr>
        <w:ind w:left="1788" w:hanging="708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2" w15:restartNumberingAfterBreak="0">
    <w:nsid w:val="3F751D5D"/>
    <w:multiLevelType w:val="hybridMultilevel"/>
    <w:tmpl w:val="916C69BC"/>
    <w:lvl w:ilvl="0" w:tplc="D40C6A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FCA6314"/>
    <w:multiLevelType w:val="multilevel"/>
    <w:tmpl w:val="798A258C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94" w15:restartNumberingAfterBreak="0">
    <w:nsid w:val="42713452"/>
    <w:multiLevelType w:val="multi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436369C7"/>
    <w:multiLevelType w:val="hybridMultilevel"/>
    <w:tmpl w:val="A0D6A210"/>
    <w:lvl w:ilvl="0" w:tplc="A8FA20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36B1B55"/>
    <w:multiLevelType w:val="multilevel"/>
    <w:tmpl w:val="5FF22CCC"/>
    <w:styleLink w:val="WWNum40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/>
      </w:rPr>
    </w:lvl>
    <w:lvl w:ilvl="3">
      <w:numFmt w:val="bullet"/>
      <w:lvlText w:val=""/>
      <w:lvlJc w:val="left"/>
      <w:pPr>
        <w:ind w:left="1800" w:hanging="72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97" w15:restartNumberingAfterBreak="0">
    <w:nsid w:val="44105AB6"/>
    <w:multiLevelType w:val="multilevel"/>
    <w:tmpl w:val="A4608F10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450635E9"/>
    <w:multiLevelType w:val="hybridMultilevel"/>
    <w:tmpl w:val="AEC42BDE"/>
    <w:lvl w:ilvl="0" w:tplc="5AA630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53E1D25"/>
    <w:multiLevelType w:val="multilevel"/>
    <w:tmpl w:val="B768A862"/>
    <w:styleLink w:val="WWNum6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0" w15:restartNumberingAfterBreak="0">
    <w:nsid w:val="45407009"/>
    <w:multiLevelType w:val="multilevel"/>
    <w:tmpl w:val="C2CE0CDA"/>
    <w:styleLink w:val="WWNum27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01" w15:restartNumberingAfterBreak="0">
    <w:nsid w:val="458E0E5F"/>
    <w:multiLevelType w:val="multilevel"/>
    <w:tmpl w:val="0F78AC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465864A1"/>
    <w:multiLevelType w:val="hybridMultilevel"/>
    <w:tmpl w:val="981280E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49B32005"/>
    <w:multiLevelType w:val="hybridMultilevel"/>
    <w:tmpl w:val="1912235E"/>
    <w:lvl w:ilvl="0" w:tplc="D4F2EF1A">
      <w:start w:val="1"/>
      <w:numFmt w:val="decimal"/>
      <w:lvlText w:val="%1."/>
      <w:lvlJc w:val="left"/>
      <w:pPr>
        <w:ind w:left="720" w:hanging="360"/>
      </w:pPr>
    </w:lvl>
    <w:lvl w:ilvl="1" w:tplc="43268FA4">
      <w:start w:val="1"/>
      <w:numFmt w:val="lowerLetter"/>
      <w:lvlText w:val="%2."/>
      <w:lvlJc w:val="left"/>
      <w:pPr>
        <w:ind w:left="1440" w:hanging="360"/>
      </w:pPr>
    </w:lvl>
    <w:lvl w:ilvl="2" w:tplc="1C16EA00">
      <w:start w:val="1"/>
      <w:numFmt w:val="lowerRoman"/>
      <w:lvlText w:val="%3."/>
      <w:lvlJc w:val="right"/>
      <w:pPr>
        <w:ind w:left="2160" w:hanging="180"/>
      </w:pPr>
    </w:lvl>
    <w:lvl w:ilvl="3" w:tplc="C1100D48">
      <w:start w:val="1"/>
      <w:numFmt w:val="decimal"/>
      <w:lvlText w:val="%4."/>
      <w:lvlJc w:val="left"/>
      <w:pPr>
        <w:ind w:left="2880" w:hanging="360"/>
      </w:pPr>
    </w:lvl>
    <w:lvl w:ilvl="4" w:tplc="D938B236">
      <w:start w:val="1"/>
      <w:numFmt w:val="lowerLetter"/>
      <w:lvlText w:val="%5."/>
      <w:lvlJc w:val="left"/>
      <w:pPr>
        <w:ind w:left="3600" w:hanging="360"/>
      </w:pPr>
    </w:lvl>
    <w:lvl w:ilvl="5" w:tplc="794A95C8">
      <w:start w:val="1"/>
      <w:numFmt w:val="lowerRoman"/>
      <w:lvlText w:val="%6."/>
      <w:lvlJc w:val="right"/>
      <w:pPr>
        <w:ind w:left="4320" w:hanging="180"/>
      </w:pPr>
    </w:lvl>
    <w:lvl w:ilvl="6" w:tplc="B6F8D5AA">
      <w:start w:val="1"/>
      <w:numFmt w:val="decimal"/>
      <w:lvlText w:val="%7."/>
      <w:lvlJc w:val="left"/>
      <w:pPr>
        <w:ind w:left="5040" w:hanging="360"/>
      </w:pPr>
    </w:lvl>
    <w:lvl w:ilvl="7" w:tplc="858A9E4A">
      <w:start w:val="1"/>
      <w:numFmt w:val="lowerLetter"/>
      <w:lvlText w:val="%8."/>
      <w:lvlJc w:val="left"/>
      <w:pPr>
        <w:ind w:left="5760" w:hanging="360"/>
      </w:pPr>
    </w:lvl>
    <w:lvl w:ilvl="8" w:tplc="13A27592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9F45471"/>
    <w:multiLevelType w:val="multilevel"/>
    <w:tmpl w:val="68724A4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4A22376E"/>
    <w:multiLevelType w:val="multilevel"/>
    <w:tmpl w:val="661CAE5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4A561ACA"/>
    <w:multiLevelType w:val="hybridMultilevel"/>
    <w:tmpl w:val="9FDE9968"/>
    <w:lvl w:ilvl="0" w:tplc="BEDEE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AC82AE7"/>
    <w:multiLevelType w:val="multilevel"/>
    <w:tmpl w:val="261C43B2"/>
    <w:styleLink w:val="WWNum4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8" w15:restartNumberingAfterBreak="0">
    <w:nsid w:val="4B46088F"/>
    <w:multiLevelType w:val="multilevel"/>
    <w:tmpl w:val="061A8E3E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4B506FC8"/>
    <w:multiLevelType w:val="multilevel"/>
    <w:tmpl w:val="1E04F9C4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8" w:hanging="708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4D905E3A"/>
    <w:multiLevelType w:val="multilevel"/>
    <w:tmpl w:val="67547430"/>
    <w:styleLink w:val="WWNum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1" w15:restartNumberingAfterBreak="0">
    <w:nsid w:val="4DF213C1"/>
    <w:multiLevelType w:val="hybridMultilevel"/>
    <w:tmpl w:val="892E3A30"/>
    <w:lvl w:ilvl="0" w:tplc="905228FE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95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8A1B8E"/>
    <w:multiLevelType w:val="multilevel"/>
    <w:tmpl w:val="AB846B40"/>
    <w:styleLink w:val="WWNum4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Calibri"/>
        <w:b w:val="0"/>
        <w:bCs w:val="0"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13" w15:restartNumberingAfterBreak="0">
    <w:nsid w:val="4FDC6250"/>
    <w:multiLevelType w:val="multilevel"/>
    <w:tmpl w:val="BD2CC6F8"/>
    <w:styleLink w:val="WWNum63"/>
    <w:lvl w:ilvl="0">
      <w:start w:val="1"/>
      <w:numFmt w:val="lowerLetter"/>
      <w:lvlText w:val="%1)"/>
      <w:lvlJc w:val="left"/>
      <w:pPr>
        <w:ind w:left="32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94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466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8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610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82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54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826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988" w:hanging="180"/>
      </w:pPr>
      <w:rPr>
        <w:rFonts w:cs="Times New Roman"/>
      </w:rPr>
    </w:lvl>
  </w:abstractNum>
  <w:abstractNum w:abstractNumId="114" w15:restartNumberingAfterBreak="0">
    <w:nsid w:val="50A93C32"/>
    <w:multiLevelType w:val="multilevel"/>
    <w:tmpl w:val="31202676"/>
    <w:styleLink w:val="WWNum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5" w15:restartNumberingAfterBreak="0">
    <w:nsid w:val="51631959"/>
    <w:multiLevelType w:val="multilevel"/>
    <w:tmpl w:val="63726A6A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6" w15:restartNumberingAfterBreak="0">
    <w:nsid w:val="517A7873"/>
    <w:multiLevelType w:val="hybridMultilevel"/>
    <w:tmpl w:val="30DCBA54"/>
    <w:styleLink w:val="Zaimportowanystyl22"/>
    <w:lvl w:ilvl="0" w:tplc="DB5E5046">
      <w:start w:val="1"/>
      <w:numFmt w:val="upperRoman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82FE62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A40734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CE73A4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5E6B9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583402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5ADAF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B624DA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688394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52387F9D"/>
    <w:multiLevelType w:val="hybridMultilevel"/>
    <w:tmpl w:val="0A1AE75A"/>
    <w:lvl w:ilvl="0" w:tplc="9DF079C4">
      <w:start w:val="1"/>
      <w:numFmt w:val="decimal"/>
      <w:lvlText w:val="%1."/>
      <w:lvlJc w:val="left"/>
      <w:pPr>
        <w:ind w:left="720" w:hanging="360"/>
      </w:pPr>
    </w:lvl>
    <w:lvl w:ilvl="1" w:tplc="CFB2893E" w:tentative="1">
      <w:start w:val="1"/>
      <w:numFmt w:val="lowerLetter"/>
      <w:lvlText w:val="%2."/>
      <w:lvlJc w:val="left"/>
      <w:pPr>
        <w:ind w:left="1440" w:hanging="360"/>
      </w:pPr>
    </w:lvl>
    <w:lvl w:ilvl="2" w:tplc="7D385408" w:tentative="1">
      <w:start w:val="1"/>
      <w:numFmt w:val="lowerRoman"/>
      <w:lvlText w:val="%3."/>
      <w:lvlJc w:val="right"/>
      <w:pPr>
        <w:ind w:left="2160" w:hanging="180"/>
      </w:pPr>
    </w:lvl>
    <w:lvl w:ilvl="3" w:tplc="0930E32C" w:tentative="1">
      <w:start w:val="1"/>
      <w:numFmt w:val="decimal"/>
      <w:lvlText w:val="%4."/>
      <w:lvlJc w:val="left"/>
      <w:pPr>
        <w:ind w:left="2880" w:hanging="360"/>
      </w:pPr>
    </w:lvl>
    <w:lvl w:ilvl="4" w:tplc="A294775C" w:tentative="1">
      <w:start w:val="1"/>
      <w:numFmt w:val="lowerLetter"/>
      <w:lvlText w:val="%5."/>
      <w:lvlJc w:val="left"/>
      <w:pPr>
        <w:ind w:left="3600" w:hanging="360"/>
      </w:pPr>
    </w:lvl>
    <w:lvl w:ilvl="5" w:tplc="6750D822" w:tentative="1">
      <w:start w:val="1"/>
      <w:numFmt w:val="lowerRoman"/>
      <w:lvlText w:val="%6."/>
      <w:lvlJc w:val="right"/>
      <w:pPr>
        <w:ind w:left="4320" w:hanging="180"/>
      </w:pPr>
    </w:lvl>
    <w:lvl w:ilvl="6" w:tplc="3D901D78" w:tentative="1">
      <w:start w:val="1"/>
      <w:numFmt w:val="decimal"/>
      <w:lvlText w:val="%7."/>
      <w:lvlJc w:val="left"/>
      <w:pPr>
        <w:ind w:left="5040" w:hanging="360"/>
      </w:pPr>
    </w:lvl>
    <w:lvl w:ilvl="7" w:tplc="CF3CBCA8" w:tentative="1">
      <w:start w:val="1"/>
      <w:numFmt w:val="lowerLetter"/>
      <w:lvlText w:val="%8."/>
      <w:lvlJc w:val="left"/>
      <w:pPr>
        <w:ind w:left="5760" w:hanging="360"/>
      </w:pPr>
    </w:lvl>
    <w:lvl w:ilvl="8" w:tplc="2F04F4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3582839"/>
    <w:multiLevelType w:val="hybridMultilevel"/>
    <w:tmpl w:val="C732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4520A6B"/>
    <w:multiLevelType w:val="hybridMultilevel"/>
    <w:tmpl w:val="51CEA944"/>
    <w:lvl w:ilvl="0" w:tplc="6764C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5DA429B"/>
    <w:multiLevelType w:val="multilevel"/>
    <w:tmpl w:val="265CE950"/>
    <w:styleLink w:val="WWNum62"/>
    <w:lvl w:ilvl="0">
      <w:start w:val="1"/>
      <w:numFmt w:val="lowerLetter"/>
      <w:lvlText w:val="%1)"/>
      <w:lvlJc w:val="left"/>
      <w:pPr>
        <w:ind w:left="32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94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466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8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610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82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54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826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988" w:hanging="180"/>
      </w:pPr>
      <w:rPr>
        <w:rFonts w:cs="Times New Roman"/>
      </w:rPr>
    </w:lvl>
  </w:abstractNum>
  <w:abstractNum w:abstractNumId="121" w15:restartNumberingAfterBreak="0">
    <w:nsid w:val="57163A8B"/>
    <w:multiLevelType w:val="hybridMultilevel"/>
    <w:tmpl w:val="43129620"/>
    <w:lvl w:ilvl="0" w:tplc="981E290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57EF2884"/>
    <w:multiLevelType w:val="multilevel"/>
    <w:tmpl w:val="530C6B4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58237F47"/>
    <w:multiLevelType w:val="hybridMultilevel"/>
    <w:tmpl w:val="3EB4DDB2"/>
    <w:styleLink w:val="WWNum36"/>
    <w:lvl w:ilvl="0" w:tplc="2C424C6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816F21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558D13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90447F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0DE476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A4ACA30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FAEBB0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50ECB2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4569E9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4" w15:restartNumberingAfterBreak="0">
    <w:nsid w:val="59031532"/>
    <w:multiLevelType w:val="hybridMultilevel"/>
    <w:tmpl w:val="3B5A7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A972260"/>
    <w:multiLevelType w:val="hybridMultilevel"/>
    <w:tmpl w:val="F6D86B24"/>
    <w:lvl w:ilvl="0" w:tplc="3FEC9FFC">
      <w:start w:val="1"/>
      <w:numFmt w:val="decimal"/>
      <w:lvlText w:val="%1."/>
      <w:lvlJc w:val="left"/>
      <w:pPr>
        <w:ind w:left="720" w:hanging="360"/>
      </w:pPr>
    </w:lvl>
    <w:lvl w:ilvl="1" w:tplc="1CB4A8F2">
      <w:start w:val="1"/>
      <w:numFmt w:val="lowerLetter"/>
      <w:lvlText w:val="%2."/>
      <w:lvlJc w:val="left"/>
      <w:pPr>
        <w:ind w:left="1440" w:hanging="360"/>
      </w:pPr>
    </w:lvl>
    <w:lvl w:ilvl="2" w:tplc="E286B546">
      <w:start w:val="1"/>
      <w:numFmt w:val="lowerRoman"/>
      <w:lvlText w:val="%3."/>
      <w:lvlJc w:val="right"/>
      <w:pPr>
        <w:ind w:left="2160" w:hanging="180"/>
      </w:pPr>
    </w:lvl>
    <w:lvl w:ilvl="3" w:tplc="B45A6CE6">
      <w:start w:val="1"/>
      <w:numFmt w:val="decimal"/>
      <w:lvlText w:val="%4."/>
      <w:lvlJc w:val="left"/>
      <w:pPr>
        <w:ind w:left="2880" w:hanging="360"/>
      </w:pPr>
    </w:lvl>
    <w:lvl w:ilvl="4" w:tplc="37ECA488">
      <w:start w:val="1"/>
      <w:numFmt w:val="lowerLetter"/>
      <w:lvlText w:val="%5."/>
      <w:lvlJc w:val="left"/>
      <w:pPr>
        <w:ind w:left="3600" w:hanging="360"/>
      </w:pPr>
    </w:lvl>
    <w:lvl w:ilvl="5" w:tplc="6CFEEFBE">
      <w:start w:val="1"/>
      <w:numFmt w:val="lowerRoman"/>
      <w:lvlText w:val="%6."/>
      <w:lvlJc w:val="right"/>
      <w:pPr>
        <w:ind w:left="4320" w:hanging="180"/>
      </w:pPr>
    </w:lvl>
    <w:lvl w:ilvl="6" w:tplc="EA705B86">
      <w:start w:val="1"/>
      <w:numFmt w:val="decimal"/>
      <w:lvlText w:val="%7."/>
      <w:lvlJc w:val="left"/>
      <w:pPr>
        <w:ind w:left="5040" w:hanging="360"/>
      </w:pPr>
    </w:lvl>
    <w:lvl w:ilvl="7" w:tplc="C0005DFA">
      <w:start w:val="1"/>
      <w:numFmt w:val="lowerLetter"/>
      <w:lvlText w:val="%8."/>
      <w:lvlJc w:val="left"/>
      <w:pPr>
        <w:ind w:left="5760" w:hanging="360"/>
      </w:pPr>
    </w:lvl>
    <w:lvl w:ilvl="8" w:tplc="A43410BA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AF822DA"/>
    <w:multiLevelType w:val="multilevel"/>
    <w:tmpl w:val="9B5EDE0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5B0B735D"/>
    <w:multiLevelType w:val="multilevel"/>
    <w:tmpl w:val="B95485D4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8" w:hanging="708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5BAA6202"/>
    <w:multiLevelType w:val="hybridMultilevel"/>
    <w:tmpl w:val="CE32E686"/>
    <w:lvl w:ilvl="0" w:tplc="5CA6A834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5BDA0D60"/>
    <w:multiLevelType w:val="multilevel"/>
    <w:tmpl w:val="B1C2F61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5BEC247C"/>
    <w:multiLevelType w:val="multilevel"/>
    <w:tmpl w:val="D364457E"/>
    <w:styleLink w:val="WWNum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1" w15:restartNumberingAfterBreak="0">
    <w:nsid w:val="5CA31A15"/>
    <w:multiLevelType w:val="multi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5D8037FD"/>
    <w:multiLevelType w:val="multilevel"/>
    <w:tmpl w:val="65B67106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5D846DA6"/>
    <w:multiLevelType w:val="multilevel"/>
    <w:tmpl w:val="AB6CCCEA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608D537F"/>
    <w:multiLevelType w:val="multilevel"/>
    <w:tmpl w:val="D0B8C13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6324206B"/>
    <w:multiLevelType w:val="hybridMultilevel"/>
    <w:tmpl w:val="522AA2C0"/>
    <w:lvl w:ilvl="0" w:tplc="0C547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37D7DC0"/>
    <w:multiLevelType w:val="hybridMultilevel"/>
    <w:tmpl w:val="1F0EE650"/>
    <w:styleLink w:val="WWNum75"/>
    <w:lvl w:ilvl="0" w:tplc="66A8B97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9508D6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E80E7E8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E92FC8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4EBF52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8E48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40F610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1A395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0D8182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7" w15:restartNumberingAfterBreak="0">
    <w:nsid w:val="63CF384A"/>
    <w:multiLevelType w:val="hybridMultilevel"/>
    <w:tmpl w:val="70002526"/>
    <w:lvl w:ilvl="0" w:tplc="5D82C22A">
      <w:start w:val="1"/>
      <w:numFmt w:val="decimal"/>
      <w:lvlText w:val="%1)"/>
      <w:lvlJc w:val="left"/>
      <w:pPr>
        <w:ind w:left="1080" w:hanging="360"/>
      </w:pPr>
    </w:lvl>
    <w:lvl w:ilvl="1" w:tplc="7A6638F4">
      <w:start w:val="1"/>
      <w:numFmt w:val="lowerLetter"/>
      <w:lvlText w:val="%2."/>
      <w:lvlJc w:val="left"/>
      <w:pPr>
        <w:ind w:left="1800" w:hanging="360"/>
      </w:pPr>
    </w:lvl>
    <w:lvl w:ilvl="2" w:tplc="748220DE">
      <w:start w:val="1"/>
      <w:numFmt w:val="lowerRoman"/>
      <w:lvlText w:val="%3."/>
      <w:lvlJc w:val="right"/>
      <w:pPr>
        <w:ind w:left="2520" w:hanging="180"/>
      </w:pPr>
    </w:lvl>
    <w:lvl w:ilvl="3" w:tplc="62A014D0">
      <w:start w:val="1"/>
      <w:numFmt w:val="decimal"/>
      <w:lvlText w:val="%4."/>
      <w:lvlJc w:val="left"/>
      <w:pPr>
        <w:ind w:left="3240" w:hanging="360"/>
      </w:pPr>
    </w:lvl>
    <w:lvl w:ilvl="4" w:tplc="CE2CF0BE">
      <w:start w:val="1"/>
      <w:numFmt w:val="lowerLetter"/>
      <w:lvlText w:val="%5."/>
      <w:lvlJc w:val="left"/>
      <w:pPr>
        <w:ind w:left="3960" w:hanging="360"/>
      </w:pPr>
    </w:lvl>
    <w:lvl w:ilvl="5" w:tplc="33B86C3C">
      <w:start w:val="1"/>
      <w:numFmt w:val="lowerRoman"/>
      <w:lvlText w:val="%6."/>
      <w:lvlJc w:val="right"/>
      <w:pPr>
        <w:ind w:left="4680" w:hanging="180"/>
      </w:pPr>
    </w:lvl>
    <w:lvl w:ilvl="6" w:tplc="C8120792">
      <w:start w:val="1"/>
      <w:numFmt w:val="decimal"/>
      <w:lvlText w:val="%7."/>
      <w:lvlJc w:val="left"/>
      <w:pPr>
        <w:ind w:left="5400" w:hanging="360"/>
      </w:pPr>
    </w:lvl>
    <w:lvl w:ilvl="7" w:tplc="DA1602EE">
      <w:start w:val="1"/>
      <w:numFmt w:val="lowerLetter"/>
      <w:lvlText w:val="%8."/>
      <w:lvlJc w:val="left"/>
      <w:pPr>
        <w:ind w:left="6120" w:hanging="360"/>
      </w:pPr>
    </w:lvl>
    <w:lvl w:ilvl="8" w:tplc="A32650DE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64D17704"/>
    <w:multiLevelType w:val="multilevel"/>
    <w:tmpl w:val="4EAA6A1C"/>
    <w:styleLink w:val="WWNum6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39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0" w15:restartNumberingAfterBreak="0">
    <w:nsid w:val="65246854"/>
    <w:multiLevelType w:val="multilevel"/>
    <w:tmpl w:val="CB065E9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66452A55"/>
    <w:multiLevelType w:val="multilevel"/>
    <w:tmpl w:val="9A6A63DA"/>
    <w:styleLink w:val="WWNum4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66563D28"/>
    <w:multiLevelType w:val="multilevel"/>
    <w:tmpl w:val="D58C018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66DD6A00"/>
    <w:multiLevelType w:val="hybridMultilevel"/>
    <w:tmpl w:val="800251EA"/>
    <w:lvl w:ilvl="0" w:tplc="E35CBD6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68FE33D0"/>
    <w:multiLevelType w:val="multilevel"/>
    <w:tmpl w:val="043241A4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690369AD"/>
    <w:multiLevelType w:val="hybridMultilevel"/>
    <w:tmpl w:val="D5548AB2"/>
    <w:styleLink w:val="WWNum77"/>
    <w:lvl w:ilvl="0" w:tplc="7B841E9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670238A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8B8E22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704923C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902766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DB8B31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CE016E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F6C1EE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F60811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6AD7071A"/>
    <w:multiLevelType w:val="multilevel"/>
    <w:tmpl w:val="DD3CED02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6B821F9B"/>
    <w:multiLevelType w:val="multilevel"/>
    <w:tmpl w:val="01A80652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Calibri"/>
        <w:b w:val="0"/>
        <w:bCs w:val="0"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49" w15:restartNumberingAfterBreak="0">
    <w:nsid w:val="6BB25A73"/>
    <w:multiLevelType w:val="hybridMultilevel"/>
    <w:tmpl w:val="66986AE2"/>
    <w:lvl w:ilvl="0" w:tplc="2B84C176">
      <w:start w:val="1"/>
      <w:numFmt w:val="decimal"/>
      <w:lvlText w:val="%1."/>
      <w:lvlJc w:val="left"/>
      <w:pPr>
        <w:ind w:left="720" w:hanging="360"/>
      </w:pPr>
    </w:lvl>
    <w:lvl w:ilvl="1" w:tplc="3FA85FFC">
      <w:start w:val="1"/>
      <w:numFmt w:val="lowerLetter"/>
      <w:lvlText w:val="%2."/>
      <w:lvlJc w:val="left"/>
      <w:pPr>
        <w:ind w:left="1440" w:hanging="360"/>
      </w:pPr>
    </w:lvl>
    <w:lvl w:ilvl="2" w:tplc="9EF4A18C">
      <w:start w:val="1"/>
      <w:numFmt w:val="lowerRoman"/>
      <w:lvlText w:val="%3."/>
      <w:lvlJc w:val="right"/>
      <w:pPr>
        <w:ind w:left="2160" w:hanging="180"/>
      </w:pPr>
    </w:lvl>
    <w:lvl w:ilvl="3" w:tplc="E8A0F9A6">
      <w:start w:val="1"/>
      <w:numFmt w:val="decimal"/>
      <w:lvlText w:val="%4."/>
      <w:lvlJc w:val="left"/>
      <w:pPr>
        <w:ind w:left="2880" w:hanging="360"/>
      </w:pPr>
    </w:lvl>
    <w:lvl w:ilvl="4" w:tplc="046E506C">
      <w:start w:val="1"/>
      <w:numFmt w:val="lowerLetter"/>
      <w:lvlText w:val="%5."/>
      <w:lvlJc w:val="left"/>
      <w:pPr>
        <w:ind w:left="3600" w:hanging="360"/>
      </w:pPr>
    </w:lvl>
    <w:lvl w:ilvl="5" w:tplc="D682E88E">
      <w:start w:val="1"/>
      <w:numFmt w:val="lowerRoman"/>
      <w:lvlText w:val="%6."/>
      <w:lvlJc w:val="right"/>
      <w:pPr>
        <w:ind w:left="4320" w:hanging="180"/>
      </w:pPr>
    </w:lvl>
    <w:lvl w:ilvl="6" w:tplc="1F84503A">
      <w:start w:val="1"/>
      <w:numFmt w:val="decimal"/>
      <w:lvlText w:val="%7."/>
      <w:lvlJc w:val="left"/>
      <w:pPr>
        <w:ind w:left="5040" w:hanging="360"/>
      </w:pPr>
    </w:lvl>
    <w:lvl w:ilvl="7" w:tplc="32D4693C">
      <w:start w:val="1"/>
      <w:numFmt w:val="lowerLetter"/>
      <w:lvlText w:val="%8."/>
      <w:lvlJc w:val="left"/>
      <w:pPr>
        <w:ind w:left="5760" w:hanging="360"/>
      </w:pPr>
    </w:lvl>
    <w:lvl w:ilvl="8" w:tplc="7FA8D5BE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C960FD7"/>
    <w:multiLevelType w:val="hybridMultilevel"/>
    <w:tmpl w:val="D0A0372E"/>
    <w:lvl w:ilvl="0" w:tplc="7D3E1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C9B4496"/>
    <w:multiLevelType w:val="multilevel"/>
    <w:tmpl w:val="F3CA44C8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2" w15:restartNumberingAfterBreak="0">
    <w:nsid w:val="6CD86AB1"/>
    <w:multiLevelType w:val="hybridMultilevel"/>
    <w:tmpl w:val="94F4CC4C"/>
    <w:lvl w:ilvl="0" w:tplc="6B5063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D686F26"/>
    <w:multiLevelType w:val="hybridMultilevel"/>
    <w:tmpl w:val="82D21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DA47ECC"/>
    <w:multiLevelType w:val="multilevel"/>
    <w:tmpl w:val="259E9BF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6E201411"/>
    <w:multiLevelType w:val="hybridMultilevel"/>
    <w:tmpl w:val="110EB072"/>
    <w:styleLink w:val="WWNum73"/>
    <w:lvl w:ilvl="0" w:tplc="FD02B88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8AE4AC2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B0101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42EDF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0929FA6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8F0290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4A44D7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3A2C356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238E47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6" w15:restartNumberingAfterBreak="0">
    <w:nsid w:val="701B04DB"/>
    <w:multiLevelType w:val="hybridMultilevel"/>
    <w:tmpl w:val="6902D336"/>
    <w:lvl w:ilvl="0" w:tplc="E7204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1076161"/>
    <w:multiLevelType w:val="multilevel"/>
    <w:tmpl w:val="0A445820"/>
    <w:styleLink w:val="WWNum50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58" w15:restartNumberingAfterBreak="0">
    <w:nsid w:val="711D44A4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11F771D"/>
    <w:multiLevelType w:val="hybridMultilevel"/>
    <w:tmpl w:val="AF3AE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2027407"/>
    <w:multiLevelType w:val="hybridMultilevel"/>
    <w:tmpl w:val="1E8680B2"/>
    <w:styleLink w:val="WWNum79"/>
    <w:lvl w:ilvl="0" w:tplc="96A25442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F488CD8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E28CD4B4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B754943A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8A626AE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7C256EA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AF802D0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267A7478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C3BC7B04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2BF4CC1"/>
    <w:multiLevelType w:val="hybridMultilevel"/>
    <w:tmpl w:val="234A3DF2"/>
    <w:lvl w:ilvl="0" w:tplc="96CEC65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3C35312"/>
    <w:multiLevelType w:val="multilevel"/>
    <w:tmpl w:val="3EDA9958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74245B3C"/>
    <w:multiLevelType w:val="hybridMultilevel"/>
    <w:tmpl w:val="A878ACC6"/>
    <w:lvl w:ilvl="0" w:tplc="E4E6F3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4A945DE"/>
    <w:multiLevelType w:val="hybridMultilevel"/>
    <w:tmpl w:val="3D30E0C6"/>
    <w:styleLink w:val="WWNum41"/>
    <w:lvl w:ilvl="0" w:tplc="1AD84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A9F237D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2F289D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0AF71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89A4C3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F58803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AA3F2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24E82B2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C2EC390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6" w15:restartNumberingAfterBreak="0">
    <w:nsid w:val="74DD1F77"/>
    <w:multiLevelType w:val="hybridMultilevel"/>
    <w:tmpl w:val="A9EEC01E"/>
    <w:lvl w:ilvl="0" w:tplc="6764C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4E1244D"/>
    <w:multiLevelType w:val="hybridMultilevel"/>
    <w:tmpl w:val="8F565F96"/>
    <w:lvl w:ilvl="0" w:tplc="CE9E25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20A572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color w:val="000000"/>
        <w:sz w:val="22"/>
      </w:rPr>
    </w:lvl>
    <w:lvl w:ilvl="2" w:tplc="565459E8" w:tentative="1">
      <w:start w:val="1"/>
      <w:numFmt w:val="lowerRoman"/>
      <w:lvlText w:val="%3."/>
      <w:lvlJc w:val="right"/>
      <w:pPr>
        <w:ind w:left="2160" w:hanging="180"/>
      </w:pPr>
    </w:lvl>
    <w:lvl w:ilvl="3" w:tplc="A162A71C" w:tentative="1">
      <w:start w:val="1"/>
      <w:numFmt w:val="decimal"/>
      <w:lvlText w:val="%4."/>
      <w:lvlJc w:val="left"/>
      <w:pPr>
        <w:ind w:left="2880" w:hanging="360"/>
      </w:pPr>
    </w:lvl>
    <w:lvl w:ilvl="4" w:tplc="587AD5A0" w:tentative="1">
      <w:start w:val="1"/>
      <w:numFmt w:val="lowerLetter"/>
      <w:lvlText w:val="%5."/>
      <w:lvlJc w:val="left"/>
      <w:pPr>
        <w:ind w:left="3600" w:hanging="360"/>
      </w:pPr>
    </w:lvl>
    <w:lvl w:ilvl="5" w:tplc="EF8EB17E" w:tentative="1">
      <w:start w:val="1"/>
      <w:numFmt w:val="lowerRoman"/>
      <w:lvlText w:val="%6."/>
      <w:lvlJc w:val="right"/>
      <w:pPr>
        <w:ind w:left="4320" w:hanging="180"/>
      </w:pPr>
    </w:lvl>
    <w:lvl w:ilvl="6" w:tplc="BC8849CA" w:tentative="1">
      <w:start w:val="1"/>
      <w:numFmt w:val="decimal"/>
      <w:lvlText w:val="%7."/>
      <w:lvlJc w:val="left"/>
      <w:pPr>
        <w:ind w:left="5040" w:hanging="360"/>
      </w:pPr>
    </w:lvl>
    <w:lvl w:ilvl="7" w:tplc="31EECBDA" w:tentative="1">
      <w:start w:val="1"/>
      <w:numFmt w:val="lowerLetter"/>
      <w:lvlText w:val="%8."/>
      <w:lvlJc w:val="left"/>
      <w:pPr>
        <w:ind w:left="5760" w:hanging="360"/>
      </w:pPr>
    </w:lvl>
    <w:lvl w:ilvl="8" w:tplc="E20A5B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53A0B98"/>
    <w:multiLevelType w:val="hybridMultilevel"/>
    <w:tmpl w:val="6296A924"/>
    <w:lvl w:ilvl="0" w:tplc="7C6E2384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6FF5991"/>
    <w:multiLevelType w:val="multilevel"/>
    <w:tmpl w:val="C33C495A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82C0698"/>
    <w:multiLevelType w:val="hybridMultilevel"/>
    <w:tmpl w:val="38687666"/>
    <w:styleLink w:val="WWNum68"/>
    <w:lvl w:ilvl="0" w:tplc="DFE88120">
      <w:numFmt w:val="bullet"/>
      <w:lvlText w:val=""/>
      <w:lvlJc w:val="left"/>
      <w:pPr>
        <w:ind w:left="1570" w:hanging="360"/>
      </w:pPr>
      <w:rPr>
        <w:rFonts w:ascii="Symbol" w:hAnsi="Symbol"/>
      </w:rPr>
    </w:lvl>
    <w:lvl w:ilvl="1" w:tplc="1E1ED2DA">
      <w:numFmt w:val="bullet"/>
      <w:lvlText w:val=""/>
      <w:lvlJc w:val="left"/>
      <w:pPr>
        <w:ind w:left="2290" w:hanging="360"/>
      </w:pPr>
      <w:rPr>
        <w:rFonts w:ascii="Symbol" w:hAnsi="Symbol"/>
      </w:rPr>
    </w:lvl>
    <w:lvl w:ilvl="2" w:tplc="82043B26">
      <w:numFmt w:val="bullet"/>
      <w:lvlText w:val=""/>
      <w:lvlJc w:val="left"/>
      <w:pPr>
        <w:ind w:left="3010" w:hanging="360"/>
      </w:pPr>
      <w:rPr>
        <w:rFonts w:ascii="Wingdings" w:hAnsi="Wingdings"/>
      </w:rPr>
    </w:lvl>
    <w:lvl w:ilvl="3" w:tplc="B2E6950A">
      <w:numFmt w:val="bullet"/>
      <w:lvlText w:val=""/>
      <w:lvlJc w:val="left"/>
      <w:pPr>
        <w:ind w:left="3730" w:hanging="360"/>
      </w:pPr>
      <w:rPr>
        <w:rFonts w:ascii="Symbol" w:hAnsi="Symbol"/>
      </w:rPr>
    </w:lvl>
    <w:lvl w:ilvl="4" w:tplc="079C6DF6">
      <w:numFmt w:val="bullet"/>
      <w:lvlText w:val="o"/>
      <w:lvlJc w:val="left"/>
      <w:pPr>
        <w:ind w:left="4450" w:hanging="360"/>
      </w:pPr>
      <w:rPr>
        <w:rFonts w:ascii="Courier New" w:hAnsi="Courier New"/>
      </w:rPr>
    </w:lvl>
    <w:lvl w:ilvl="5" w:tplc="EB8AC2C8">
      <w:numFmt w:val="bullet"/>
      <w:lvlText w:val=""/>
      <w:lvlJc w:val="left"/>
      <w:pPr>
        <w:ind w:left="5170" w:hanging="360"/>
      </w:pPr>
      <w:rPr>
        <w:rFonts w:ascii="Wingdings" w:hAnsi="Wingdings"/>
      </w:rPr>
    </w:lvl>
    <w:lvl w:ilvl="6" w:tplc="0B36939C">
      <w:numFmt w:val="bullet"/>
      <w:lvlText w:val=""/>
      <w:lvlJc w:val="left"/>
      <w:pPr>
        <w:ind w:left="5890" w:hanging="360"/>
      </w:pPr>
      <w:rPr>
        <w:rFonts w:ascii="Symbol" w:hAnsi="Symbol"/>
      </w:rPr>
    </w:lvl>
    <w:lvl w:ilvl="7" w:tplc="4C6AF100">
      <w:numFmt w:val="bullet"/>
      <w:lvlText w:val="o"/>
      <w:lvlJc w:val="left"/>
      <w:pPr>
        <w:ind w:left="6610" w:hanging="360"/>
      </w:pPr>
      <w:rPr>
        <w:rFonts w:ascii="Courier New" w:hAnsi="Courier New"/>
      </w:rPr>
    </w:lvl>
    <w:lvl w:ilvl="8" w:tplc="1A34C632">
      <w:numFmt w:val="bullet"/>
      <w:lvlText w:val=""/>
      <w:lvlJc w:val="left"/>
      <w:pPr>
        <w:ind w:left="7330" w:hanging="360"/>
      </w:pPr>
      <w:rPr>
        <w:rFonts w:ascii="Wingdings" w:hAnsi="Wingdings"/>
      </w:rPr>
    </w:lvl>
  </w:abstractNum>
  <w:abstractNum w:abstractNumId="172" w15:restartNumberingAfterBreak="0">
    <w:nsid w:val="79E92557"/>
    <w:multiLevelType w:val="multilevel"/>
    <w:tmpl w:val="57E8B45C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7ABA77BF"/>
    <w:multiLevelType w:val="hybridMultilevel"/>
    <w:tmpl w:val="6C7C6136"/>
    <w:styleLink w:val="WWNum67"/>
    <w:lvl w:ilvl="0" w:tplc="2E8401D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586A45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810475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486C71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D64602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4C2AC2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67C6F6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42C584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4C27A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4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75" w15:restartNumberingAfterBreak="0">
    <w:nsid w:val="7B582499"/>
    <w:multiLevelType w:val="multilevel"/>
    <w:tmpl w:val="E3D06140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7B5D5ED9"/>
    <w:multiLevelType w:val="hybridMultilevel"/>
    <w:tmpl w:val="10668E5A"/>
    <w:styleLink w:val="Zaimportowanystyl24"/>
    <w:lvl w:ilvl="0" w:tplc="B97696CC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76ABB0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A69786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8085DE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3CAAB2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27A2A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8E662E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623E8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DC0ED6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7" w15:restartNumberingAfterBreak="0">
    <w:nsid w:val="7BAA6DFB"/>
    <w:multiLevelType w:val="hybridMultilevel"/>
    <w:tmpl w:val="1460F6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8" w15:restartNumberingAfterBreak="0">
    <w:nsid w:val="7CAB6CBB"/>
    <w:multiLevelType w:val="hybridMultilevel"/>
    <w:tmpl w:val="7B588232"/>
    <w:lvl w:ilvl="0" w:tplc="C93ECC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D2F3D51"/>
    <w:multiLevelType w:val="hybridMultilevel"/>
    <w:tmpl w:val="15060B4C"/>
    <w:styleLink w:val="WWNum53"/>
    <w:lvl w:ilvl="0" w:tplc="113A26E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C54C358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20E49A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4FE58D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6BEB8D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4C46D4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BDAC57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4632C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0E2A2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0" w15:restartNumberingAfterBreak="0">
    <w:nsid w:val="7D93316B"/>
    <w:multiLevelType w:val="hybridMultilevel"/>
    <w:tmpl w:val="74EE4C14"/>
    <w:lvl w:ilvl="0" w:tplc="456E0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DE16A14"/>
    <w:multiLevelType w:val="multilevel"/>
    <w:tmpl w:val="41ACF320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7E222F01"/>
    <w:multiLevelType w:val="hybridMultilevel"/>
    <w:tmpl w:val="EFC04E32"/>
    <w:lvl w:ilvl="0" w:tplc="39FABF90">
      <w:start w:val="1"/>
      <w:numFmt w:val="lowerLetter"/>
      <w:lvlText w:val="%1)"/>
      <w:lvlJc w:val="left"/>
      <w:pPr>
        <w:ind w:left="1080" w:hanging="360"/>
      </w:pPr>
    </w:lvl>
    <w:lvl w:ilvl="1" w:tplc="9E4C3C98">
      <w:start w:val="1"/>
      <w:numFmt w:val="lowerLetter"/>
      <w:lvlText w:val="%2."/>
      <w:lvlJc w:val="left"/>
      <w:pPr>
        <w:ind w:left="1800" w:hanging="360"/>
      </w:pPr>
    </w:lvl>
    <w:lvl w:ilvl="2" w:tplc="ECC0220C">
      <w:start w:val="1"/>
      <w:numFmt w:val="lowerRoman"/>
      <w:lvlText w:val="%3."/>
      <w:lvlJc w:val="right"/>
      <w:pPr>
        <w:ind w:left="2520" w:hanging="180"/>
      </w:pPr>
    </w:lvl>
    <w:lvl w:ilvl="3" w:tplc="92F07EE2">
      <w:start w:val="1"/>
      <w:numFmt w:val="decimal"/>
      <w:lvlText w:val="%4."/>
      <w:lvlJc w:val="left"/>
      <w:pPr>
        <w:ind w:left="3240" w:hanging="360"/>
      </w:pPr>
    </w:lvl>
    <w:lvl w:ilvl="4" w:tplc="316C6C3C">
      <w:start w:val="1"/>
      <w:numFmt w:val="lowerLetter"/>
      <w:lvlText w:val="%5."/>
      <w:lvlJc w:val="left"/>
      <w:pPr>
        <w:ind w:left="3960" w:hanging="360"/>
      </w:pPr>
    </w:lvl>
    <w:lvl w:ilvl="5" w:tplc="99FCE9EA">
      <w:start w:val="1"/>
      <w:numFmt w:val="lowerRoman"/>
      <w:lvlText w:val="%6."/>
      <w:lvlJc w:val="right"/>
      <w:pPr>
        <w:ind w:left="4680" w:hanging="180"/>
      </w:pPr>
    </w:lvl>
    <w:lvl w:ilvl="6" w:tplc="689CC716">
      <w:start w:val="1"/>
      <w:numFmt w:val="decimal"/>
      <w:lvlText w:val="%7."/>
      <w:lvlJc w:val="left"/>
      <w:pPr>
        <w:ind w:left="5400" w:hanging="360"/>
      </w:pPr>
    </w:lvl>
    <w:lvl w:ilvl="7" w:tplc="4466680E">
      <w:start w:val="1"/>
      <w:numFmt w:val="lowerLetter"/>
      <w:lvlText w:val="%8."/>
      <w:lvlJc w:val="left"/>
      <w:pPr>
        <w:ind w:left="6120" w:hanging="360"/>
      </w:pPr>
    </w:lvl>
    <w:lvl w:ilvl="8" w:tplc="47028CF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7"/>
  </w:num>
  <w:num w:numId="2">
    <w:abstractNumId w:val="124"/>
  </w:num>
  <w:num w:numId="3">
    <w:abstractNumId w:val="25"/>
  </w:num>
  <w:num w:numId="4">
    <w:abstractNumId w:val="106"/>
  </w:num>
  <w:num w:numId="5">
    <w:abstractNumId w:val="49"/>
  </w:num>
  <w:num w:numId="6">
    <w:abstractNumId w:val="116"/>
  </w:num>
  <w:num w:numId="7">
    <w:abstractNumId w:val="176"/>
  </w:num>
  <w:num w:numId="8">
    <w:abstractNumId w:val="126"/>
  </w:num>
  <w:num w:numId="9">
    <w:abstractNumId w:val="134"/>
  </w:num>
  <w:num w:numId="10">
    <w:abstractNumId w:val="154"/>
  </w:num>
  <w:num w:numId="11">
    <w:abstractNumId w:val="105"/>
  </w:num>
  <w:num w:numId="12">
    <w:abstractNumId w:val="19"/>
  </w:num>
  <w:num w:numId="13">
    <w:abstractNumId w:val="104"/>
  </w:num>
  <w:num w:numId="14">
    <w:abstractNumId w:val="38"/>
  </w:num>
  <w:num w:numId="15">
    <w:abstractNumId w:val="163"/>
  </w:num>
  <w:num w:numId="16">
    <w:abstractNumId w:val="27"/>
  </w:num>
  <w:num w:numId="17">
    <w:abstractNumId w:val="42"/>
  </w:num>
  <w:num w:numId="18">
    <w:abstractNumId w:val="172"/>
  </w:num>
  <w:num w:numId="19">
    <w:abstractNumId w:val="133"/>
  </w:num>
  <w:num w:numId="20">
    <w:abstractNumId w:val="129"/>
  </w:num>
  <w:num w:numId="21">
    <w:abstractNumId w:val="108"/>
  </w:num>
  <w:num w:numId="22">
    <w:abstractNumId w:val="93"/>
  </w:num>
  <w:num w:numId="23">
    <w:abstractNumId w:val="147"/>
  </w:num>
  <w:num w:numId="24">
    <w:abstractNumId w:val="144"/>
  </w:num>
  <w:num w:numId="25">
    <w:abstractNumId w:val="59"/>
  </w:num>
  <w:num w:numId="26">
    <w:abstractNumId w:val="142"/>
  </w:num>
  <w:num w:numId="27">
    <w:abstractNumId w:val="97"/>
  </w:num>
  <w:num w:numId="28">
    <w:abstractNumId w:val="9"/>
  </w:num>
  <w:num w:numId="29">
    <w:abstractNumId w:val="181"/>
  </w:num>
  <w:num w:numId="30">
    <w:abstractNumId w:val="100"/>
  </w:num>
  <w:num w:numId="31">
    <w:abstractNumId w:val="69"/>
  </w:num>
  <w:num w:numId="32">
    <w:abstractNumId w:val="29"/>
  </w:num>
  <w:num w:numId="33">
    <w:abstractNumId w:val="127"/>
  </w:num>
  <w:num w:numId="34">
    <w:abstractNumId w:val="73"/>
  </w:num>
  <w:num w:numId="35">
    <w:abstractNumId w:val="109"/>
  </w:num>
  <w:num w:numId="36">
    <w:abstractNumId w:val="82"/>
  </w:num>
  <w:num w:numId="37">
    <w:abstractNumId w:val="32"/>
  </w:num>
  <w:num w:numId="38">
    <w:abstractNumId w:val="91"/>
  </w:num>
  <w:num w:numId="39">
    <w:abstractNumId w:val="157"/>
  </w:num>
  <w:num w:numId="40">
    <w:abstractNumId w:val="140"/>
  </w:num>
  <w:num w:numId="41">
    <w:abstractNumId w:val="101"/>
  </w:num>
  <w:num w:numId="42">
    <w:abstractNumId w:val="46"/>
  </w:num>
  <w:num w:numId="43">
    <w:abstractNumId w:val="122"/>
  </w:num>
  <w:num w:numId="44">
    <w:abstractNumId w:val="35"/>
  </w:num>
  <w:num w:numId="45">
    <w:abstractNumId w:val="123"/>
  </w:num>
  <w:num w:numId="46">
    <w:abstractNumId w:val="115"/>
  </w:num>
  <w:num w:numId="47">
    <w:abstractNumId w:val="132"/>
  </w:num>
  <w:num w:numId="48">
    <w:abstractNumId w:val="96"/>
  </w:num>
  <w:num w:numId="49">
    <w:abstractNumId w:val="165"/>
  </w:num>
  <w:num w:numId="50">
    <w:abstractNumId w:val="107"/>
  </w:num>
  <w:num w:numId="51">
    <w:abstractNumId w:val="79"/>
  </w:num>
  <w:num w:numId="52">
    <w:abstractNumId w:val="17"/>
  </w:num>
  <w:num w:numId="53">
    <w:abstractNumId w:val="141"/>
  </w:num>
  <w:num w:numId="54">
    <w:abstractNumId w:val="34"/>
  </w:num>
  <w:num w:numId="55">
    <w:abstractNumId w:val="8"/>
  </w:num>
  <w:num w:numId="56">
    <w:abstractNumId w:val="148"/>
  </w:num>
  <w:num w:numId="57">
    <w:abstractNumId w:val="112"/>
  </w:num>
  <w:num w:numId="58">
    <w:abstractNumId w:val="81"/>
  </w:num>
  <w:num w:numId="59">
    <w:abstractNumId w:val="114"/>
  </w:num>
  <w:num w:numId="60">
    <w:abstractNumId w:val="179"/>
  </w:num>
  <w:num w:numId="61">
    <w:abstractNumId w:val="130"/>
  </w:num>
  <w:num w:numId="62">
    <w:abstractNumId w:val="83"/>
  </w:num>
  <w:num w:numId="63">
    <w:abstractNumId w:val="77"/>
  </w:num>
  <w:num w:numId="64">
    <w:abstractNumId w:val="41"/>
  </w:num>
  <w:num w:numId="65">
    <w:abstractNumId w:val="50"/>
  </w:num>
  <w:num w:numId="66">
    <w:abstractNumId w:val="20"/>
  </w:num>
  <w:num w:numId="67">
    <w:abstractNumId w:val="175"/>
  </w:num>
  <w:num w:numId="68">
    <w:abstractNumId w:val="71"/>
  </w:num>
  <w:num w:numId="69">
    <w:abstractNumId w:val="120"/>
  </w:num>
  <w:num w:numId="70">
    <w:abstractNumId w:val="113"/>
  </w:num>
  <w:num w:numId="71">
    <w:abstractNumId w:val="138"/>
  </w:num>
  <w:num w:numId="72">
    <w:abstractNumId w:val="56"/>
  </w:num>
  <w:num w:numId="73">
    <w:abstractNumId w:val="18"/>
  </w:num>
  <w:num w:numId="74">
    <w:abstractNumId w:val="173"/>
  </w:num>
  <w:num w:numId="75">
    <w:abstractNumId w:val="171"/>
  </w:num>
  <w:num w:numId="76">
    <w:abstractNumId w:val="99"/>
  </w:num>
  <w:num w:numId="77">
    <w:abstractNumId w:val="39"/>
  </w:num>
  <w:num w:numId="78">
    <w:abstractNumId w:val="37"/>
  </w:num>
  <w:num w:numId="79">
    <w:abstractNumId w:val="55"/>
  </w:num>
  <w:num w:numId="80">
    <w:abstractNumId w:val="155"/>
  </w:num>
  <w:num w:numId="81">
    <w:abstractNumId w:val="110"/>
  </w:num>
  <w:num w:numId="82">
    <w:abstractNumId w:val="136"/>
  </w:num>
  <w:num w:numId="83">
    <w:abstractNumId w:val="24"/>
  </w:num>
  <w:num w:numId="84">
    <w:abstractNumId w:val="145"/>
  </w:num>
  <w:num w:numId="85">
    <w:abstractNumId w:val="48"/>
  </w:num>
  <w:num w:numId="86">
    <w:abstractNumId w:val="160"/>
  </w:num>
  <w:num w:numId="87">
    <w:abstractNumId w:val="30"/>
  </w:num>
  <w:num w:numId="88">
    <w:abstractNumId w:val="15"/>
  </w:num>
  <w:num w:numId="89">
    <w:abstractNumId w:val="174"/>
  </w:num>
  <w:num w:numId="90">
    <w:abstractNumId w:val="151"/>
  </w:num>
  <w:num w:numId="91">
    <w:abstractNumId w:val="139"/>
  </w:num>
  <w:num w:numId="92">
    <w:abstractNumId w:val="180"/>
  </w:num>
  <w:num w:numId="93">
    <w:abstractNumId w:val="95"/>
  </w:num>
  <w:num w:numId="94">
    <w:abstractNumId w:val="87"/>
  </w:num>
  <w:num w:numId="95">
    <w:abstractNumId w:val="70"/>
  </w:num>
  <w:num w:numId="96">
    <w:abstractNumId w:val="33"/>
  </w:num>
  <w:num w:numId="97">
    <w:abstractNumId w:val="76"/>
  </w:num>
  <w:num w:numId="98">
    <w:abstractNumId w:val="45"/>
  </w:num>
  <w:num w:numId="99">
    <w:abstractNumId w:val="118"/>
  </w:num>
  <w:num w:numId="100">
    <w:abstractNumId w:val="159"/>
  </w:num>
  <w:num w:numId="101">
    <w:abstractNumId w:val="153"/>
  </w:num>
  <w:num w:numId="102">
    <w:abstractNumId w:val="28"/>
  </w:num>
  <w:num w:numId="103">
    <w:abstractNumId w:val="152"/>
  </w:num>
  <w:num w:numId="104">
    <w:abstractNumId w:val="80"/>
  </w:num>
  <w:num w:numId="105">
    <w:abstractNumId w:val="68"/>
  </w:num>
  <w:num w:numId="106">
    <w:abstractNumId w:val="7"/>
  </w:num>
  <w:num w:numId="107">
    <w:abstractNumId w:val="12"/>
  </w:num>
  <w:num w:numId="108">
    <w:abstractNumId w:val="164"/>
  </w:num>
  <w:num w:numId="109">
    <w:abstractNumId w:val="21"/>
  </w:num>
  <w:num w:numId="110">
    <w:abstractNumId w:val="135"/>
  </w:num>
  <w:num w:numId="111">
    <w:abstractNumId w:val="89"/>
  </w:num>
  <w:num w:numId="112">
    <w:abstractNumId w:val="74"/>
  </w:num>
  <w:num w:numId="113">
    <w:abstractNumId w:val="162"/>
  </w:num>
  <w:num w:numId="114">
    <w:abstractNumId w:val="62"/>
  </w:num>
  <w:num w:numId="115">
    <w:abstractNumId w:val="72"/>
  </w:num>
  <w:num w:numId="116">
    <w:abstractNumId w:val="14"/>
  </w:num>
  <w:num w:numId="117">
    <w:abstractNumId w:val="84"/>
  </w:num>
  <w:num w:numId="118">
    <w:abstractNumId w:val="53"/>
  </w:num>
  <w:num w:numId="119">
    <w:abstractNumId w:val="156"/>
  </w:num>
  <w:num w:numId="120">
    <w:abstractNumId w:val="90"/>
  </w:num>
  <w:num w:numId="121">
    <w:abstractNumId w:val="22"/>
  </w:num>
  <w:num w:numId="122">
    <w:abstractNumId w:val="85"/>
  </w:num>
  <w:num w:numId="123">
    <w:abstractNumId w:val="150"/>
  </w:num>
  <w:num w:numId="124">
    <w:abstractNumId w:val="88"/>
  </w:num>
  <w:num w:numId="125">
    <w:abstractNumId w:val="86"/>
  </w:num>
  <w:num w:numId="126">
    <w:abstractNumId w:val="92"/>
  </w:num>
  <w:num w:numId="127">
    <w:abstractNumId w:val="119"/>
  </w:num>
  <w:num w:numId="128">
    <w:abstractNumId w:val="166"/>
  </w:num>
  <w:num w:numId="129">
    <w:abstractNumId w:val="63"/>
  </w:num>
  <w:num w:numId="130">
    <w:abstractNumId w:val="65"/>
  </w:num>
  <w:num w:numId="131">
    <w:abstractNumId w:val="10"/>
  </w:num>
  <w:num w:numId="132">
    <w:abstractNumId w:val="178"/>
  </w:num>
  <w:num w:numId="133">
    <w:abstractNumId w:val="36"/>
  </w:num>
  <w:num w:numId="134">
    <w:abstractNumId w:val="161"/>
  </w:num>
  <w:num w:numId="135">
    <w:abstractNumId w:val="146"/>
  </w:num>
  <w:num w:numId="136">
    <w:abstractNumId w:val="52"/>
  </w:num>
  <w:num w:numId="137">
    <w:abstractNumId w:val="66"/>
  </w:num>
  <w:num w:numId="138">
    <w:abstractNumId w:val="51"/>
  </w:num>
  <w:num w:numId="139">
    <w:abstractNumId w:val="169"/>
  </w:num>
  <w:num w:numId="140">
    <w:abstractNumId w:val="131"/>
    <w:lvlOverride w:ilvl="0">
      <w:startOverride w:val="1"/>
    </w:lvlOverride>
  </w:num>
  <w:num w:numId="141">
    <w:abstractNumId w:val="94"/>
    <w:lvlOverride w:ilvl="0">
      <w:startOverride w:val="1"/>
    </w:lvlOverride>
  </w:num>
  <w:num w:numId="142">
    <w:abstractNumId w:val="57"/>
  </w:num>
  <w:num w:numId="143">
    <w:abstractNumId w:val="43"/>
  </w:num>
  <w:num w:numId="144">
    <w:abstractNumId w:val="121"/>
  </w:num>
  <w:num w:numId="145">
    <w:abstractNumId w:val="128"/>
  </w:num>
  <w:num w:numId="146">
    <w:abstractNumId w:val="177"/>
  </w:num>
  <w:num w:numId="147">
    <w:abstractNumId w:val="64"/>
  </w:num>
  <w:num w:numId="148">
    <w:abstractNumId w:val="158"/>
  </w:num>
  <w:num w:numId="149">
    <w:abstractNumId w:val="16"/>
  </w:num>
  <w:num w:numId="150">
    <w:abstractNumId w:val="31"/>
  </w:num>
  <w:num w:numId="151">
    <w:abstractNumId w:val="111"/>
  </w:num>
  <w:num w:numId="152">
    <w:abstractNumId w:val="26"/>
  </w:num>
  <w:num w:numId="153">
    <w:abstractNumId w:val="102"/>
  </w:num>
  <w:num w:numId="154">
    <w:abstractNumId w:val="168"/>
  </w:num>
  <w:num w:numId="155">
    <w:abstractNumId w:val="143"/>
  </w:num>
  <w:num w:numId="15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0"/>
  </w:num>
  <w:num w:numId="167">
    <w:abstractNumId w:val="3"/>
    <w:lvlOverride w:ilvl="0">
      <w:startOverride w:val="1"/>
    </w:lvlOverride>
  </w:num>
  <w:num w:numId="1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"/>
  </w:num>
  <w:num w:numId="170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98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EA"/>
    <w:rsid w:val="00005982"/>
    <w:rsid w:val="0003086D"/>
    <w:rsid w:val="00033573"/>
    <w:rsid w:val="00034C77"/>
    <w:rsid w:val="00035CDC"/>
    <w:rsid w:val="0003614B"/>
    <w:rsid w:val="000439FD"/>
    <w:rsid w:val="00046DA3"/>
    <w:rsid w:val="0005293F"/>
    <w:rsid w:val="00055BF5"/>
    <w:rsid w:val="00057705"/>
    <w:rsid w:val="00076EA3"/>
    <w:rsid w:val="000809EC"/>
    <w:rsid w:val="0008152E"/>
    <w:rsid w:val="00090E4C"/>
    <w:rsid w:val="00091615"/>
    <w:rsid w:val="000A3EAA"/>
    <w:rsid w:val="000C0A17"/>
    <w:rsid w:val="000E05EF"/>
    <w:rsid w:val="000E1CD6"/>
    <w:rsid w:val="000E2C68"/>
    <w:rsid w:val="000E42AB"/>
    <w:rsid w:val="000E7501"/>
    <w:rsid w:val="000E7532"/>
    <w:rsid w:val="000F5544"/>
    <w:rsid w:val="00106C0F"/>
    <w:rsid w:val="00110852"/>
    <w:rsid w:val="00115824"/>
    <w:rsid w:val="0011766B"/>
    <w:rsid w:val="00120223"/>
    <w:rsid w:val="001270D4"/>
    <w:rsid w:val="00133173"/>
    <w:rsid w:val="00133722"/>
    <w:rsid w:val="00147F07"/>
    <w:rsid w:val="001609E6"/>
    <w:rsid w:val="00186629"/>
    <w:rsid w:val="001922F6"/>
    <w:rsid w:val="001A47BA"/>
    <w:rsid w:val="001B5799"/>
    <w:rsid w:val="001D5366"/>
    <w:rsid w:val="001D7237"/>
    <w:rsid w:val="001D75B4"/>
    <w:rsid w:val="001F36A4"/>
    <w:rsid w:val="00204FE7"/>
    <w:rsid w:val="00205E73"/>
    <w:rsid w:val="002063E8"/>
    <w:rsid w:val="00206CAE"/>
    <w:rsid w:val="0022401C"/>
    <w:rsid w:val="00224135"/>
    <w:rsid w:val="00227136"/>
    <w:rsid w:val="002328C6"/>
    <w:rsid w:val="00233E49"/>
    <w:rsid w:val="002359B5"/>
    <w:rsid w:val="00251FE1"/>
    <w:rsid w:val="00254264"/>
    <w:rsid w:val="002617B7"/>
    <w:rsid w:val="002638E6"/>
    <w:rsid w:val="002647E5"/>
    <w:rsid w:val="002659A5"/>
    <w:rsid w:val="0027342A"/>
    <w:rsid w:val="002972C5"/>
    <w:rsid w:val="002A328E"/>
    <w:rsid w:val="002B44AF"/>
    <w:rsid w:val="002B5694"/>
    <w:rsid w:val="002C7AF6"/>
    <w:rsid w:val="002D0C14"/>
    <w:rsid w:val="002E2EFD"/>
    <w:rsid w:val="002E4C32"/>
    <w:rsid w:val="002E7823"/>
    <w:rsid w:val="002F2A1F"/>
    <w:rsid w:val="002F6E58"/>
    <w:rsid w:val="00304616"/>
    <w:rsid w:val="003243AD"/>
    <w:rsid w:val="00332EB2"/>
    <w:rsid w:val="00347303"/>
    <w:rsid w:val="00366875"/>
    <w:rsid w:val="00371365"/>
    <w:rsid w:val="00375909"/>
    <w:rsid w:val="00380A74"/>
    <w:rsid w:val="00390BE7"/>
    <w:rsid w:val="003B18D5"/>
    <w:rsid w:val="003D1708"/>
    <w:rsid w:val="003D2814"/>
    <w:rsid w:val="003D5599"/>
    <w:rsid w:val="003D6EA8"/>
    <w:rsid w:val="003D710E"/>
    <w:rsid w:val="003E69FB"/>
    <w:rsid w:val="00406EF4"/>
    <w:rsid w:val="0042659E"/>
    <w:rsid w:val="00437A71"/>
    <w:rsid w:val="00446CF1"/>
    <w:rsid w:val="00451A3B"/>
    <w:rsid w:val="0046015C"/>
    <w:rsid w:val="00460711"/>
    <w:rsid w:val="00460BF1"/>
    <w:rsid w:val="0046206F"/>
    <w:rsid w:val="004752A8"/>
    <w:rsid w:val="00480BDA"/>
    <w:rsid w:val="0049187C"/>
    <w:rsid w:val="00492C89"/>
    <w:rsid w:val="00493AFB"/>
    <w:rsid w:val="00493FF3"/>
    <w:rsid w:val="004B013C"/>
    <w:rsid w:val="004B326B"/>
    <w:rsid w:val="004C43FA"/>
    <w:rsid w:val="004D12D4"/>
    <w:rsid w:val="004D499C"/>
    <w:rsid w:val="004E1A18"/>
    <w:rsid w:val="004F05DE"/>
    <w:rsid w:val="004F0E12"/>
    <w:rsid w:val="004F5840"/>
    <w:rsid w:val="005038C3"/>
    <w:rsid w:val="0051737D"/>
    <w:rsid w:val="00522DDE"/>
    <w:rsid w:val="0053088F"/>
    <w:rsid w:val="005403B9"/>
    <w:rsid w:val="0054578D"/>
    <w:rsid w:val="00572138"/>
    <w:rsid w:val="00580ABE"/>
    <w:rsid w:val="005862DF"/>
    <w:rsid w:val="00587BC5"/>
    <w:rsid w:val="00597922"/>
    <w:rsid w:val="005A01F1"/>
    <w:rsid w:val="005A6626"/>
    <w:rsid w:val="005B26C9"/>
    <w:rsid w:val="005B2FC3"/>
    <w:rsid w:val="005B4190"/>
    <w:rsid w:val="005C50A0"/>
    <w:rsid w:val="005E7A00"/>
    <w:rsid w:val="005F6CDB"/>
    <w:rsid w:val="00600D6D"/>
    <w:rsid w:val="00615108"/>
    <w:rsid w:val="00615B5E"/>
    <w:rsid w:val="00617078"/>
    <w:rsid w:val="006251C5"/>
    <w:rsid w:val="006453CD"/>
    <w:rsid w:val="00650C3F"/>
    <w:rsid w:val="00674E52"/>
    <w:rsid w:val="00683771"/>
    <w:rsid w:val="00683F1D"/>
    <w:rsid w:val="006A3529"/>
    <w:rsid w:val="006B3DCE"/>
    <w:rsid w:val="006B4B06"/>
    <w:rsid w:val="006B6FB3"/>
    <w:rsid w:val="006B7AAB"/>
    <w:rsid w:val="006C62F3"/>
    <w:rsid w:val="006C6672"/>
    <w:rsid w:val="006D42AB"/>
    <w:rsid w:val="006D7373"/>
    <w:rsid w:val="006E015B"/>
    <w:rsid w:val="006E125E"/>
    <w:rsid w:val="006F1C27"/>
    <w:rsid w:val="007027D3"/>
    <w:rsid w:val="007167F5"/>
    <w:rsid w:val="00730C36"/>
    <w:rsid w:val="0073168C"/>
    <w:rsid w:val="007353AD"/>
    <w:rsid w:val="0073564E"/>
    <w:rsid w:val="00746BAB"/>
    <w:rsid w:val="00746C87"/>
    <w:rsid w:val="007532B8"/>
    <w:rsid w:val="0075419B"/>
    <w:rsid w:val="007623C8"/>
    <w:rsid w:val="00766E61"/>
    <w:rsid w:val="0077180E"/>
    <w:rsid w:val="0077388E"/>
    <w:rsid w:val="00777931"/>
    <w:rsid w:val="007818F1"/>
    <w:rsid w:val="00782819"/>
    <w:rsid w:val="007833A0"/>
    <w:rsid w:val="00785B10"/>
    <w:rsid w:val="0079735C"/>
    <w:rsid w:val="00797605"/>
    <w:rsid w:val="00797FA3"/>
    <w:rsid w:val="007B6CCF"/>
    <w:rsid w:val="007B7575"/>
    <w:rsid w:val="007D1AC4"/>
    <w:rsid w:val="007D4C30"/>
    <w:rsid w:val="007E1757"/>
    <w:rsid w:val="00803FC5"/>
    <w:rsid w:val="008060B1"/>
    <w:rsid w:val="00821871"/>
    <w:rsid w:val="00822E0F"/>
    <w:rsid w:val="00826EE7"/>
    <w:rsid w:val="00826F98"/>
    <w:rsid w:val="0082746D"/>
    <w:rsid w:val="0084006B"/>
    <w:rsid w:val="0084745E"/>
    <w:rsid w:val="00854D35"/>
    <w:rsid w:val="00857CD0"/>
    <w:rsid w:val="008629E8"/>
    <w:rsid w:val="00866DDF"/>
    <w:rsid w:val="008708BE"/>
    <w:rsid w:val="00872B0E"/>
    <w:rsid w:val="00875991"/>
    <w:rsid w:val="008920C1"/>
    <w:rsid w:val="00893ABD"/>
    <w:rsid w:val="00897245"/>
    <w:rsid w:val="008A4927"/>
    <w:rsid w:val="008A6235"/>
    <w:rsid w:val="008B3B64"/>
    <w:rsid w:val="008C0854"/>
    <w:rsid w:val="008C3680"/>
    <w:rsid w:val="008C7956"/>
    <w:rsid w:val="008D36F3"/>
    <w:rsid w:val="008D40D1"/>
    <w:rsid w:val="008E0D1C"/>
    <w:rsid w:val="008F223C"/>
    <w:rsid w:val="00910029"/>
    <w:rsid w:val="0091152D"/>
    <w:rsid w:val="00953A87"/>
    <w:rsid w:val="00965403"/>
    <w:rsid w:val="00977B9F"/>
    <w:rsid w:val="0098182B"/>
    <w:rsid w:val="009900E7"/>
    <w:rsid w:val="00997C5E"/>
    <w:rsid w:val="009A7456"/>
    <w:rsid w:val="009D15CD"/>
    <w:rsid w:val="009D6D26"/>
    <w:rsid w:val="009F286A"/>
    <w:rsid w:val="00A00A78"/>
    <w:rsid w:val="00A10938"/>
    <w:rsid w:val="00A143A7"/>
    <w:rsid w:val="00A25C6B"/>
    <w:rsid w:val="00A26AB4"/>
    <w:rsid w:val="00A452B3"/>
    <w:rsid w:val="00A520BD"/>
    <w:rsid w:val="00A60C8F"/>
    <w:rsid w:val="00A67C74"/>
    <w:rsid w:val="00A67CEA"/>
    <w:rsid w:val="00A74129"/>
    <w:rsid w:val="00A81FE6"/>
    <w:rsid w:val="00A86979"/>
    <w:rsid w:val="00A911C0"/>
    <w:rsid w:val="00AA0686"/>
    <w:rsid w:val="00AA68F8"/>
    <w:rsid w:val="00AB1413"/>
    <w:rsid w:val="00AB3FEA"/>
    <w:rsid w:val="00AB401F"/>
    <w:rsid w:val="00AB7E8B"/>
    <w:rsid w:val="00AC1092"/>
    <w:rsid w:val="00AD6EAC"/>
    <w:rsid w:val="00AE6684"/>
    <w:rsid w:val="00AE6CE3"/>
    <w:rsid w:val="00AF2C11"/>
    <w:rsid w:val="00B01A1E"/>
    <w:rsid w:val="00B050E9"/>
    <w:rsid w:val="00B25BCA"/>
    <w:rsid w:val="00B270F0"/>
    <w:rsid w:val="00B41FCB"/>
    <w:rsid w:val="00B46FFE"/>
    <w:rsid w:val="00B76304"/>
    <w:rsid w:val="00B767B6"/>
    <w:rsid w:val="00B900FE"/>
    <w:rsid w:val="00B916D8"/>
    <w:rsid w:val="00BA1F85"/>
    <w:rsid w:val="00BA46F3"/>
    <w:rsid w:val="00BA5C3A"/>
    <w:rsid w:val="00BA704A"/>
    <w:rsid w:val="00BA76D4"/>
    <w:rsid w:val="00BC6AAE"/>
    <w:rsid w:val="00BD1B34"/>
    <w:rsid w:val="00BE2B19"/>
    <w:rsid w:val="00BE4A29"/>
    <w:rsid w:val="00BE7E74"/>
    <w:rsid w:val="00C027DE"/>
    <w:rsid w:val="00C0401D"/>
    <w:rsid w:val="00C0540E"/>
    <w:rsid w:val="00C13E1A"/>
    <w:rsid w:val="00C234A9"/>
    <w:rsid w:val="00C32208"/>
    <w:rsid w:val="00C347EA"/>
    <w:rsid w:val="00C37DB2"/>
    <w:rsid w:val="00C43ED6"/>
    <w:rsid w:val="00C4540D"/>
    <w:rsid w:val="00C4799E"/>
    <w:rsid w:val="00C558FD"/>
    <w:rsid w:val="00C608E9"/>
    <w:rsid w:val="00C62868"/>
    <w:rsid w:val="00C66404"/>
    <w:rsid w:val="00CA1002"/>
    <w:rsid w:val="00CA172D"/>
    <w:rsid w:val="00CA272F"/>
    <w:rsid w:val="00CB7359"/>
    <w:rsid w:val="00CC2A82"/>
    <w:rsid w:val="00CD7F27"/>
    <w:rsid w:val="00CE34E3"/>
    <w:rsid w:val="00CF01C1"/>
    <w:rsid w:val="00D010B3"/>
    <w:rsid w:val="00D124F6"/>
    <w:rsid w:val="00D40553"/>
    <w:rsid w:val="00D52C96"/>
    <w:rsid w:val="00D53D41"/>
    <w:rsid w:val="00D75FFF"/>
    <w:rsid w:val="00D80CD3"/>
    <w:rsid w:val="00D915D9"/>
    <w:rsid w:val="00D93CC6"/>
    <w:rsid w:val="00DA6DDD"/>
    <w:rsid w:val="00DC07B4"/>
    <w:rsid w:val="00DD1B09"/>
    <w:rsid w:val="00DD4C99"/>
    <w:rsid w:val="00DE4E61"/>
    <w:rsid w:val="00E04D56"/>
    <w:rsid w:val="00E360D6"/>
    <w:rsid w:val="00E534C5"/>
    <w:rsid w:val="00E53878"/>
    <w:rsid w:val="00E578F9"/>
    <w:rsid w:val="00E6614C"/>
    <w:rsid w:val="00E833FE"/>
    <w:rsid w:val="00E842AA"/>
    <w:rsid w:val="00E8460E"/>
    <w:rsid w:val="00E97094"/>
    <w:rsid w:val="00EA11DD"/>
    <w:rsid w:val="00EA7BAE"/>
    <w:rsid w:val="00EB70E2"/>
    <w:rsid w:val="00EC5945"/>
    <w:rsid w:val="00EC791F"/>
    <w:rsid w:val="00ED3175"/>
    <w:rsid w:val="00ED3C1E"/>
    <w:rsid w:val="00ED4EE8"/>
    <w:rsid w:val="00EE13C4"/>
    <w:rsid w:val="00EE2375"/>
    <w:rsid w:val="00EF0093"/>
    <w:rsid w:val="00EF0EF8"/>
    <w:rsid w:val="00F04F98"/>
    <w:rsid w:val="00F06AE0"/>
    <w:rsid w:val="00F15A77"/>
    <w:rsid w:val="00F26CE3"/>
    <w:rsid w:val="00F41B2F"/>
    <w:rsid w:val="00F443B3"/>
    <w:rsid w:val="00F578A8"/>
    <w:rsid w:val="00F635E8"/>
    <w:rsid w:val="00F71669"/>
    <w:rsid w:val="00F7565F"/>
    <w:rsid w:val="00F87F26"/>
    <w:rsid w:val="00F91C89"/>
    <w:rsid w:val="00FB679E"/>
    <w:rsid w:val="00FC4199"/>
    <w:rsid w:val="00FD422A"/>
    <w:rsid w:val="00FF23EF"/>
    <w:rsid w:val="00FF3D24"/>
    <w:rsid w:val="01BAC419"/>
    <w:rsid w:val="03330955"/>
    <w:rsid w:val="038F45DD"/>
    <w:rsid w:val="04A57E7E"/>
    <w:rsid w:val="064138CA"/>
    <w:rsid w:val="07DD1F40"/>
    <w:rsid w:val="08DDBB59"/>
    <w:rsid w:val="0992AE7B"/>
    <w:rsid w:val="0B63492F"/>
    <w:rsid w:val="0C910943"/>
    <w:rsid w:val="0D833D73"/>
    <w:rsid w:val="0F15C083"/>
    <w:rsid w:val="0F89A2FE"/>
    <w:rsid w:val="1055558D"/>
    <w:rsid w:val="1075950E"/>
    <w:rsid w:val="10C2CBBB"/>
    <w:rsid w:val="124DBB54"/>
    <w:rsid w:val="13A8CC6F"/>
    <w:rsid w:val="13DE452B"/>
    <w:rsid w:val="14185ADC"/>
    <w:rsid w:val="14F60E38"/>
    <w:rsid w:val="157D1481"/>
    <w:rsid w:val="16954FE2"/>
    <w:rsid w:val="18B4B543"/>
    <w:rsid w:val="1E04A11F"/>
    <w:rsid w:val="1E18C5E2"/>
    <w:rsid w:val="1E7743C0"/>
    <w:rsid w:val="1F2BE44D"/>
    <w:rsid w:val="20AFE8D4"/>
    <w:rsid w:val="211816B8"/>
    <w:rsid w:val="22445DCD"/>
    <w:rsid w:val="225B9789"/>
    <w:rsid w:val="22A2AEEF"/>
    <w:rsid w:val="22FA57A6"/>
    <w:rsid w:val="24A762DE"/>
    <w:rsid w:val="2593384B"/>
    <w:rsid w:val="264533AA"/>
    <w:rsid w:val="28AEB1BB"/>
    <w:rsid w:val="2AC394CD"/>
    <w:rsid w:val="2BE6527D"/>
    <w:rsid w:val="2CA139EC"/>
    <w:rsid w:val="2CB7EB21"/>
    <w:rsid w:val="2F09B878"/>
    <w:rsid w:val="2F420817"/>
    <w:rsid w:val="2F9314D9"/>
    <w:rsid w:val="2FD8DAAE"/>
    <w:rsid w:val="30DC46E5"/>
    <w:rsid w:val="311D0258"/>
    <w:rsid w:val="3147A1FA"/>
    <w:rsid w:val="329A4F63"/>
    <w:rsid w:val="34043E63"/>
    <w:rsid w:val="35A00EC4"/>
    <w:rsid w:val="3600DB9B"/>
    <w:rsid w:val="3713BFD1"/>
    <w:rsid w:val="373BDF25"/>
    <w:rsid w:val="37BFDF0D"/>
    <w:rsid w:val="3806BA9D"/>
    <w:rsid w:val="381CC817"/>
    <w:rsid w:val="38609016"/>
    <w:rsid w:val="38DD7FE2"/>
    <w:rsid w:val="3B6206BA"/>
    <w:rsid w:val="3C0F5048"/>
    <w:rsid w:val="3C482BCC"/>
    <w:rsid w:val="3F582BE1"/>
    <w:rsid w:val="4032C677"/>
    <w:rsid w:val="4071F057"/>
    <w:rsid w:val="420DC0B8"/>
    <w:rsid w:val="45C50BC8"/>
    <w:rsid w:val="4774DB2C"/>
    <w:rsid w:val="4776F333"/>
    <w:rsid w:val="47C3D7AA"/>
    <w:rsid w:val="47D4F4CE"/>
    <w:rsid w:val="4833640E"/>
    <w:rsid w:val="490D8677"/>
    <w:rsid w:val="49C08060"/>
    <w:rsid w:val="4C0C4BB5"/>
    <w:rsid w:val="4DE0F79A"/>
    <w:rsid w:val="4F300BBF"/>
    <w:rsid w:val="50C4D462"/>
    <w:rsid w:val="530958DD"/>
    <w:rsid w:val="53B1145A"/>
    <w:rsid w:val="54175D9A"/>
    <w:rsid w:val="543085F7"/>
    <w:rsid w:val="55CC5658"/>
    <w:rsid w:val="56C7220E"/>
    <w:rsid w:val="574EFE5C"/>
    <w:rsid w:val="58374640"/>
    <w:rsid w:val="5A7782D5"/>
    <w:rsid w:val="5ACF7C96"/>
    <w:rsid w:val="5B6F7596"/>
    <w:rsid w:val="5C338D48"/>
    <w:rsid w:val="5CA98650"/>
    <w:rsid w:val="5D276D49"/>
    <w:rsid w:val="5DE99420"/>
    <w:rsid w:val="5ED1462F"/>
    <w:rsid w:val="5EF12CB3"/>
    <w:rsid w:val="5FB7009D"/>
    <w:rsid w:val="5FCB3503"/>
    <w:rsid w:val="60329EDA"/>
    <w:rsid w:val="6045E5AE"/>
    <w:rsid w:val="61A08175"/>
    <w:rsid w:val="61BBD22F"/>
    <w:rsid w:val="63B53334"/>
    <w:rsid w:val="63BC6392"/>
    <w:rsid w:val="63C49DD6"/>
    <w:rsid w:val="63FC0EC4"/>
    <w:rsid w:val="64F43B42"/>
    <w:rsid w:val="65100980"/>
    <w:rsid w:val="6B27A24D"/>
    <w:rsid w:val="6CCAF679"/>
    <w:rsid w:val="6DB9CFEF"/>
    <w:rsid w:val="6EBC2C2C"/>
    <w:rsid w:val="6FC807A6"/>
    <w:rsid w:val="6FCF1062"/>
    <w:rsid w:val="70948055"/>
    <w:rsid w:val="71194334"/>
    <w:rsid w:val="71D5642B"/>
    <w:rsid w:val="71EE8C88"/>
    <w:rsid w:val="7421C387"/>
    <w:rsid w:val="745CA593"/>
    <w:rsid w:val="74CE8493"/>
    <w:rsid w:val="75B8A502"/>
    <w:rsid w:val="761202B7"/>
    <w:rsid w:val="76F99FA7"/>
    <w:rsid w:val="775BF669"/>
    <w:rsid w:val="775C427A"/>
    <w:rsid w:val="7789BE40"/>
    <w:rsid w:val="78E55E0A"/>
    <w:rsid w:val="798DF9E4"/>
    <w:rsid w:val="7A24981E"/>
    <w:rsid w:val="7B6060D9"/>
    <w:rsid w:val="7B956ECE"/>
    <w:rsid w:val="7D5713B7"/>
    <w:rsid w:val="7D65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D9A54"/>
  <w15:docId w15:val="{FAB39A36-F6D8-4DCB-8694-7A29AE94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373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90E4C"/>
    <w:pPr>
      <w:keepNext/>
      <w:widowControl w:val="0"/>
      <w:tabs>
        <w:tab w:val="left" w:pos="0"/>
      </w:tabs>
      <w:suppressAutoHyphens/>
      <w:spacing w:after="0" w:line="280" w:lineRule="atLeast"/>
      <w:ind w:right="293"/>
      <w:jc w:val="center"/>
      <w:outlineLvl w:val="0"/>
    </w:pPr>
    <w:rPr>
      <w:rFonts w:ascii="Times New Roman" w:eastAsia="Calibri" w:hAnsi="Times New Roman" w:cs="Times New Roman"/>
      <w:b/>
      <w:bCs/>
      <w:noProof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A_ENTER"/>
    <w:basedOn w:val="Normalny"/>
    <w:next w:val="Normalny"/>
    <w:link w:val="Nagwek2Znak"/>
    <w:uiPriority w:val="99"/>
    <w:qFormat/>
    <w:rsid w:val="00C13E1A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13E1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3E1A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</w:rPr>
  </w:style>
  <w:style w:type="paragraph" w:styleId="Nagwek5">
    <w:name w:val="heading 5"/>
    <w:basedOn w:val="Normalny"/>
    <w:next w:val="Normalny"/>
    <w:link w:val="Nagwek5Znak"/>
    <w:qFormat/>
    <w:rsid w:val="00C13E1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13E1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3E1A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7CE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kapitzlist">
    <w:name w:val="List Paragraph"/>
    <w:aliases w:val="Punktowanie,Nagł. 4 SW,List Paragraph,Akapit z listą5,T_SZ_List Paragraph,normalny tekst,Wypunktowanie,zwykły tekst,Tytuł_procedury,CW_Lista"/>
    <w:basedOn w:val="Normalny"/>
    <w:link w:val="AkapitzlistZnak"/>
    <w:uiPriority w:val="34"/>
    <w:qFormat/>
    <w:rsid w:val="00A67C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C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7CEA"/>
    <w:rPr>
      <w:color w:val="605E5C"/>
      <w:shd w:val="clear" w:color="auto" w:fill="E1DFDD"/>
    </w:rPr>
  </w:style>
  <w:style w:type="character" w:customStyle="1" w:styleId="Brak">
    <w:name w:val="Brak"/>
    <w:rsid w:val="00C558FD"/>
  </w:style>
  <w:style w:type="numbering" w:customStyle="1" w:styleId="Zaimportowanystyl22">
    <w:name w:val="Zaimportowany styl 22"/>
    <w:rsid w:val="00C558FD"/>
    <w:pPr>
      <w:numPr>
        <w:numId w:val="6"/>
      </w:numPr>
    </w:pPr>
  </w:style>
  <w:style w:type="numbering" w:customStyle="1" w:styleId="Zaimportowanystyl24">
    <w:name w:val="Zaimportowany styl 24"/>
    <w:rsid w:val="00C558FD"/>
    <w:pPr>
      <w:numPr>
        <w:numId w:val="7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B7630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u w:color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6304"/>
    <w:rPr>
      <w:rFonts w:ascii="Arial" w:eastAsia="Times New Roman" w:hAnsi="Arial" w:cs="Arial"/>
      <w:sz w:val="24"/>
      <w:szCs w:val="24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6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6206F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rsid w:val="00B41FC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41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1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916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16D8"/>
  </w:style>
  <w:style w:type="character" w:customStyle="1" w:styleId="Nagwek1Znak">
    <w:name w:val="Nagłówek 1 Znak"/>
    <w:basedOn w:val="Domylnaczcionkaakapitu"/>
    <w:link w:val="Nagwek1"/>
    <w:uiPriority w:val="99"/>
    <w:rsid w:val="00090E4C"/>
    <w:rPr>
      <w:rFonts w:ascii="Times New Roman" w:eastAsia="Calibri" w:hAnsi="Times New Roman" w:cs="Times New Roman"/>
      <w:b/>
      <w:bCs/>
      <w:noProof/>
      <w:kern w:val="32"/>
    </w:rPr>
  </w:style>
  <w:style w:type="paragraph" w:customStyle="1" w:styleId="Standard">
    <w:name w:val="Standard"/>
    <w:uiPriority w:val="99"/>
    <w:rsid w:val="00B91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wanie Znak,Nagł. 4 SW Znak,List Paragraph Znak,Akapit z listą5 Znak,T_SZ_List Paragraph Znak,normalny tekst Znak,Wypunktowanie Znak,zwykły tekst Znak,Tytuł_procedury Znak,CW_Lista Znak"/>
    <w:link w:val="Akapitzlist"/>
    <w:uiPriority w:val="34"/>
    <w:qFormat/>
    <w:locked/>
    <w:rsid w:val="00B916D8"/>
  </w:style>
  <w:style w:type="numbering" w:customStyle="1" w:styleId="WWNum1">
    <w:name w:val="WWNum1"/>
    <w:rsid w:val="00B916D8"/>
    <w:pPr>
      <w:numPr>
        <w:numId w:val="8"/>
      </w:numPr>
    </w:pPr>
  </w:style>
  <w:style w:type="numbering" w:customStyle="1" w:styleId="WWNum6">
    <w:name w:val="WWNum6"/>
    <w:rsid w:val="00B916D8"/>
    <w:pPr>
      <w:numPr>
        <w:numId w:val="9"/>
      </w:numPr>
    </w:pPr>
  </w:style>
  <w:style w:type="numbering" w:customStyle="1" w:styleId="WWNum7">
    <w:name w:val="WWNum7"/>
    <w:rsid w:val="00B916D8"/>
    <w:pPr>
      <w:numPr>
        <w:numId w:val="10"/>
      </w:numPr>
    </w:pPr>
  </w:style>
  <w:style w:type="numbering" w:customStyle="1" w:styleId="WWNum9">
    <w:name w:val="WWNum9"/>
    <w:rsid w:val="00460BF1"/>
    <w:pPr>
      <w:numPr>
        <w:numId w:val="12"/>
      </w:numPr>
    </w:pPr>
  </w:style>
  <w:style w:type="numbering" w:customStyle="1" w:styleId="WWNum11">
    <w:name w:val="WWNum11"/>
    <w:rsid w:val="00460BF1"/>
    <w:pPr>
      <w:numPr>
        <w:numId w:val="14"/>
      </w:numPr>
    </w:pPr>
  </w:style>
  <w:style w:type="numbering" w:customStyle="1" w:styleId="WWNum10">
    <w:name w:val="WWNum10"/>
    <w:rsid w:val="00460BF1"/>
    <w:pPr>
      <w:numPr>
        <w:numId w:val="13"/>
      </w:numPr>
    </w:pPr>
  </w:style>
  <w:style w:type="numbering" w:customStyle="1" w:styleId="WWNum8">
    <w:name w:val="WWNum8"/>
    <w:rsid w:val="00460BF1"/>
    <w:pPr>
      <w:numPr>
        <w:numId w:val="11"/>
      </w:numPr>
    </w:pPr>
  </w:style>
  <w:style w:type="numbering" w:customStyle="1" w:styleId="WWNum25">
    <w:name w:val="WWNum25"/>
    <w:rsid w:val="00615B5E"/>
    <w:pPr>
      <w:numPr>
        <w:numId w:val="28"/>
      </w:numPr>
    </w:pPr>
  </w:style>
  <w:style w:type="numbering" w:customStyle="1" w:styleId="WWNum13">
    <w:name w:val="WWNum13"/>
    <w:rsid w:val="00615B5E"/>
    <w:pPr>
      <w:numPr>
        <w:numId w:val="16"/>
      </w:numPr>
    </w:pPr>
  </w:style>
  <w:style w:type="numbering" w:customStyle="1" w:styleId="WWNum29">
    <w:name w:val="WWNum29"/>
    <w:rsid w:val="00615B5E"/>
    <w:pPr>
      <w:numPr>
        <w:numId w:val="32"/>
      </w:numPr>
    </w:pPr>
  </w:style>
  <w:style w:type="numbering" w:customStyle="1" w:styleId="WWNum34">
    <w:name w:val="WWNum34"/>
    <w:rsid w:val="00615B5E"/>
    <w:pPr>
      <w:numPr>
        <w:numId w:val="37"/>
      </w:numPr>
    </w:pPr>
  </w:style>
  <w:style w:type="numbering" w:customStyle="1" w:styleId="WWNum14">
    <w:name w:val="WWNum14"/>
    <w:rsid w:val="00615B5E"/>
    <w:pPr>
      <w:numPr>
        <w:numId w:val="17"/>
      </w:numPr>
    </w:pPr>
  </w:style>
  <w:style w:type="numbering" w:customStyle="1" w:styleId="WWNum22">
    <w:name w:val="WWNum22"/>
    <w:rsid w:val="00615B5E"/>
    <w:pPr>
      <w:numPr>
        <w:numId w:val="25"/>
      </w:numPr>
    </w:pPr>
  </w:style>
  <w:style w:type="numbering" w:customStyle="1" w:styleId="WWNum28">
    <w:name w:val="WWNum28"/>
    <w:rsid w:val="00615B5E"/>
    <w:pPr>
      <w:numPr>
        <w:numId w:val="31"/>
      </w:numPr>
    </w:pPr>
  </w:style>
  <w:style w:type="numbering" w:customStyle="1" w:styleId="WWNum31">
    <w:name w:val="WWNum31"/>
    <w:rsid w:val="00615B5E"/>
    <w:pPr>
      <w:numPr>
        <w:numId w:val="34"/>
      </w:numPr>
    </w:pPr>
  </w:style>
  <w:style w:type="numbering" w:customStyle="1" w:styleId="WWNum33">
    <w:name w:val="WWNum33"/>
    <w:rsid w:val="00615B5E"/>
    <w:pPr>
      <w:numPr>
        <w:numId w:val="36"/>
      </w:numPr>
    </w:pPr>
  </w:style>
  <w:style w:type="numbering" w:customStyle="1" w:styleId="WWNum37">
    <w:name w:val="WWNum37"/>
    <w:rsid w:val="00615B5E"/>
    <w:pPr>
      <w:numPr>
        <w:numId w:val="38"/>
      </w:numPr>
    </w:pPr>
  </w:style>
  <w:style w:type="numbering" w:customStyle="1" w:styleId="WWNum19">
    <w:name w:val="WWNum19"/>
    <w:rsid w:val="00615B5E"/>
    <w:pPr>
      <w:numPr>
        <w:numId w:val="22"/>
      </w:numPr>
    </w:pPr>
  </w:style>
  <w:style w:type="numbering" w:customStyle="1" w:styleId="WWNum24">
    <w:name w:val="WWNum24"/>
    <w:rsid w:val="00615B5E"/>
    <w:pPr>
      <w:numPr>
        <w:numId w:val="27"/>
      </w:numPr>
    </w:pPr>
  </w:style>
  <w:style w:type="numbering" w:customStyle="1" w:styleId="WWNum27">
    <w:name w:val="WWNum27"/>
    <w:rsid w:val="00615B5E"/>
    <w:pPr>
      <w:numPr>
        <w:numId w:val="30"/>
      </w:numPr>
    </w:pPr>
  </w:style>
  <w:style w:type="numbering" w:customStyle="1" w:styleId="WWNum18">
    <w:name w:val="WWNum18"/>
    <w:rsid w:val="00615B5E"/>
    <w:pPr>
      <w:numPr>
        <w:numId w:val="21"/>
      </w:numPr>
    </w:pPr>
  </w:style>
  <w:style w:type="numbering" w:customStyle="1" w:styleId="WWNum32">
    <w:name w:val="WWNum32"/>
    <w:rsid w:val="00615B5E"/>
    <w:pPr>
      <w:numPr>
        <w:numId w:val="35"/>
      </w:numPr>
    </w:pPr>
  </w:style>
  <w:style w:type="numbering" w:customStyle="1" w:styleId="WWNum30">
    <w:name w:val="WWNum30"/>
    <w:rsid w:val="00615B5E"/>
    <w:pPr>
      <w:numPr>
        <w:numId w:val="33"/>
      </w:numPr>
    </w:pPr>
  </w:style>
  <w:style w:type="numbering" w:customStyle="1" w:styleId="WWNum17">
    <w:name w:val="WWNum17"/>
    <w:rsid w:val="00615B5E"/>
    <w:pPr>
      <w:numPr>
        <w:numId w:val="20"/>
      </w:numPr>
    </w:pPr>
  </w:style>
  <w:style w:type="numbering" w:customStyle="1" w:styleId="WWNum16">
    <w:name w:val="WWNum16"/>
    <w:rsid w:val="00615B5E"/>
    <w:pPr>
      <w:numPr>
        <w:numId w:val="19"/>
      </w:numPr>
    </w:pPr>
  </w:style>
  <w:style w:type="numbering" w:customStyle="1" w:styleId="WWNum23">
    <w:name w:val="WWNum23"/>
    <w:rsid w:val="00615B5E"/>
    <w:pPr>
      <w:numPr>
        <w:numId w:val="26"/>
      </w:numPr>
    </w:pPr>
  </w:style>
  <w:style w:type="numbering" w:customStyle="1" w:styleId="WWNum21">
    <w:name w:val="WWNum21"/>
    <w:rsid w:val="00615B5E"/>
    <w:pPr>
      <w:numPr>
        <w:numId w:val="24"/>
      </w:numPr>
    </w:pPr>
  </w:style>
  <w:style w:type="numbering" w:customStyle="1" w:styleId="WWNum20">
    <w:name w:val="WWNum20"/>
    <w:rsid w:val="00615B5E"/>
    <w:pPr>
      <w:numPr>
        <w:numId w:val="23"/>
      </w:numPr>
    </w:pPr>
  </w:style>
  <w:style w:type="numbering" w:customStyle="1" w:styleId="WWNum50">
    <w:name w:val="WWNum50"/>
    <w:rsid w:val="00615B5E"/>
    <w:pPr>
      <w:numPr>
        <w:numId w:val="39"/>
      </w:numPr>
    </w:pPr>
  </w:style>
  <w:style w:type="numbering" w:customStyle="1" w:styleId="WWNum12">
    <w:name w:val="WWNum12"/>
    <w:rsid w:val="00615B5E"/>
    <w:pPr>
      <w:numPr>
        <w:numId w:val="15"/>
      </w:numPr>
    </w:pPr>
  </w:style>
  <w:style w:type="numbering" w:customStyle="1" w:styleId="WWNum15">
    <w:name w:val="WWNum15"/>
    <w:rsid w:val="00615B5E"/>
    <w:pPr>
      <w:numPr>
        <w:numId w:val="18"/>
      </w:numPr>
    </w:pPr>
  </w:style>
  <w:style w:type="numbering" w:customStyle="1" w:styleId="WWNum26">
    <w:name w:val="WWNum26"/>
    <w:rsid w:val="00615B5E"/>
    <w:pPr>
      <w:numPr>
        <w:numId w:val="29"/>
      </w:numPr>
    </w:p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A_ENTER Znak"/>
    <w:basedOn w:val="Domylnaczcionkaakapitu"/>
    <w:link w:val="Nagwek2"/>
    <w:uiPriority w:val="99"/>
    <w:rsid w:val="00C13E1A"/>
    <w:rPr>
      <w:rFonts w:ascii="Times New Roman" w:eastAsia="Times New Roman" w:hAnsi="Times New Roman" w:cs="Times New Roman"/>
      <w:b/>
      <w:i/>
      <w:color w:val="00000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13E1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C13E1A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C13E1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13E1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13E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13E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13E1A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C13E1A"/>
    <w:pPr>
      <w:tabs>
        <w:tab w:val="left" w:pos="709"/>
        <w:tab w:val="right" w:leader="dot" w:pos="9639"/>
      </w:tabs>
      <w:spacing w:after="0" w:line="240" w:lineRule="auto"/>
      <w:ind w:left="567" w:right="1143" w:hanging="567"/>
      <w:jc w:val="both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C13E1A"/>
    <w:pPr>
      <w:spacing w:after="0" w:line="240" w:lineRule="auto"/>
      <w:ind w:left="290"/>
      <w:jc w:val="both"/>
    </w:pPr>
    <w:rPr>
      <w:rFonts w:ascii="Arial" w:eastAsia="Times New Roman" w:hAnsi="Arial" w:cs="Times New Roman"/>
      <w:sz w:val="1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13E1A"/>
    <w:rPr>
      <w:rFonts w:ascii="Arial" w:eastAsia="Times New Roman" w:hAnsi="Arial" w:cs="Times New Roman"/>
      <w:sz w:val="18"/>
      <w:szCs w:val="24"/>
    </w:rPr>
  </w:style>
  <w:style w:type="paragraph" w:customStyle="1" w:styleId="Tekstpodstawowy21">
    <w:name w:val="Tekst podstawowy 21"/>
    <w:basedOn w:val="Normalny"/>
    <w:rsid w:val="00C13E1A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C13E1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C13E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C13E1A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noProof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13E1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3E1A"/>
    <w:rPr>
      <w:rFonts w:ascii="Arial" w:eastAsia="Times New Roman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3E1A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3E1A"/>
    <w:rPr>
      <w:rFonts w:ascii="Arial" w:eastAsia="Times New Roman" w:hAnsi="Arial" w:cs="Times New Roman"/>
      <w:b/>
      <w:bCs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C1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3E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3E1A"/>
  </w:style>
  <w:style w:type="paragraph" w:styleId="Tekstpodstawowywcity3">
    <w:name w:val="Body Text Indent 3"/>
    <w:basedOn w:val="Normalny"/>
    <w:link w:val="Tekstpodstawowywcity3Znak"/>
    <w:rsid w:val="00C13E1A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3E1A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13E1A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C13E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13E1A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C13E1A"/>
    <w:pPr>
      <w:widowControl w:val="0"/>
      <w:overflowPunct w:val="0"/>
      <w:autoSpaceDE w:val="0"/>
      <w:autoSpaceDN w:val="0"/>
      <w:adjustRightInd w:val="0"/>
      <w:spacing w:after="0" w:line="240" w:lineRule="auto"/>
      <w:ind w:left="142" w:hanging="142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uiPriority w:val="99"/>
    <w:rsid w:val="00C13E1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13E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13E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ust">
    <w:name w:val="ust"/>
    <w:rsid w:val="00C13E1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landokumentu">
    <w:name w:val="Plan dokumentu"/>
    <w:basedOn w:val="Normalny"/>
    <w:semiHidden/>
    <w:rsid w:val="00C13E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1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C1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13E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C13E1A"/>
    <w:rPr>
      <w:vertAlign w:val="superscript"/>
    </w:rPr>
  </w:style>
  <w:style w:type="paragraph" w:customStyle="1" w:styleId="Akapitzlist1">
    <w:name w:val="Akapit z listą1"/>
    <w:aliases w:val="Numerowanie,Akapit z listą BS,lp1,Preambuła,L1,Kolorowa lista — akcent 11"/>
    <w:basedOn w:val="Normalny"/>
    <w:link w:val="ListParagraphChar"/>
    <w:uiPriority w:val="34"/>
    <w:rsid w:val="00C13E1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pkt">
    <w:name w:val="pkt"/>
    <w:basedOn w:val="Normalny"/>
    <w:rsid w:val="00C13E1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aliases w:val="Numerowanie Char,Akapit z listą BS Char,lp1 Char,Preambuła Char,L1 Char"/>
    <w:link w:val="Akapitzlist1"/>
    <w:locked/>
    <w:rsid w:val="00C13E1A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C13E1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odyText21">
    <w:name w:val="Body Text 21"/>
    <w:basedOn w:val="Normalny"/>
    <w:uiPriority w:val="99"/>
    <w:rsid w:val="00C13E1A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C13E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nakiprzypiswdolnych">
    <w:name w:val="Znaki przypisów dolnych"/>
    <w:uiPriority w:val="99"/>
    <w:rsid w:val="00C13E1A"/>
    <w:rPr>
      <w:vertAlign w:val="superscript"/>
    </w:rPr>
  </w:style>
  <w:style w:type="paragraph" w:styleId="Lista2">
    <w:name w:val="List 2"/>
    <w:basedOn w:val="Normalny"/>
    <w:uiPriority w:val="99"/>
    <w:rsid w:val="00C13E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Lista">
    <w:name w:val="List"/>
    <w:basedOn w:val="Normalny"/>
    <w:uiPriority w:val="99"/>
    <w:rsid w:val="00C13E1A"/>
    <w:pPr>
      <w:spacing w:after="200" w:line="276" w:lineRule="auto"/>
      <w:ind w:left="283" w:hanging="283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pkt1">
    <w:name w:val="pkt1"/>
    <w:basedOn w:val="pkt"/>
    <w:uiPriority w:val="99"/>
    <w:rsid w:val="00C13E1A"/>
    <w:pPr>
      <w:suppressAutoHyphens w:val="0"/>
      <w:ind w:left="850" w:hanging="425"/>
    </w:pPr>
    <w:rPr>
      <w:lang w:eastAsia="pl-PL"/>
    </w:rPr>
  </w:style>
  <w:style w:type="character" w:customStyle="1" w:styleId="Teksttreci">
    <w:name w:val="Tekst treści_"/>
    <w:link w:val="Teksttreci0"/>
    <w:uiPriority w:val="99"/>
    <w:locked/>
    <w:rsid w:val="00C13E1A"/>
    <w:rPr>
      <w:rFonts w:ascii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13E1A"/>
    <w:pPr>
      <w:shd w:val="clear" w:color="auto" w:fill="FFFFFF"/>
      <w:spacing w:after="0" w:line="240" w:lineRule="atLeast"/>
    </w:pPr>
    <w:rPr>
      <w:rFonts w:ascii="Arial" w:hAnsi="Arial"/>
    </w:rPr>
  </w:style>
  <w:style w:type="character" w:customStyle="1" w:styleId="Wzmianka1">
    <w:name w:val="Wzmianka1"/>
    <w:uiPriority w:val="99"/>
    <w:semiHidden/>
    <w:rsid w:val="00C13E1A"/>
    <w:rPr>
      <w:rFonts w:cs="Times New Roman"/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99"/>
    <w:qFormat/>
    <w:rsid w:val="00C13E1A"/>
    <w:pPr>
      <w:keepLines/>
      <w:spacing w:before="240" w:line="259" w:lineRule="auto"/>
      <w:ind w:right="0"/>
      <w:jc w:val="left"/>
      <w:outlineLvl w:val="9"/>
    </w:pPr>
    <w:rPr>
      <w:rFonts w:ascii="Cambria" w:hAnsi="Cambria"/>
      <w:b w:val="0"/>
      <w:bCs w:val="0"/>
      <w:noProof w:val="0"/>
      <w:color w:val="365F91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99"/>
    <w:rsid w:val="00C13E1A"/>
    <w:pPr>
      <w:spacing w:after="100" w:line="276" w:lineRule="auto"/>
      <w:ind w:left="220"/>
    </w:pPr>
    <w:rPr>
      <w:rFonts w:ascii="Calibri" w:eastAsia="Times New Roman" w:hAnsi="Calibri" w:cs="Times New Roman"/>
      <w:lang w:eastAsia="pl-PL"/>
    </w:rPr>
  </w:style>
  <w:style w:type="paragraph" w:customStyle="1" w:styleId="WW-Tekstpodstawowy3">
    <w:name w:val="WW-Tekst podstawowy 3"/>
    <w:basedOn w:val="Normalny"/>
    <w:uiPriority w:val="99"/>
    <w:rsid w:val="00C13E1A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5">
    <w:name w:val="Style15"/>
    <w:basedOn w:val="Normalny"/>
    <w:uiPriority w:val="99"/>
    <w:rsid w:val="00C13E1A"/>
    <w:pPr>
      <w:widowControl w:val="0"/>
      <w:autoSpaceDE w:val="0"/>
      <w:autoSpaceDN w:val="0"/>
      <w:adjustRightInd w:val="0"/>
      <w:spacing w:after="0" w:line="288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C13E1A"/>
    <w:pPr>
      <w:widowControl w:val="0"/>
      <w:autoSpaceDE w:val="0"/>
      <w:autoSpaceDN w:val="0"/>
      <w:adjustRightInd w:val="0"/>
      <w:spacing w:after="0" w:line="320" w:lineRule="auto"/>
      <w:ind w:left="440" w:hanging="32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podpunkt">
    <w:name w:val="podpunkt"/>
    <w:basedOn w:val="Normalny"/>
    <w:uiPriority w:val="99"/>
    <w:rsid w:val="00C13E1A"/>
    <w:pPr>
      <w:suppressAutoHyphens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41">
    <w:name w:val="Font Style41"/>
    <w:uiPriority w:val="99"/>
    <w:rsid w:val="00C13E1A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uiPriority w:val="99"/>
    <w:rsid w:val="00C13E1A"/>
    <w:rPr>
      <w:rFonts w:ascii="Times New Roman" w:hAnsi="Times New Roman"/>
      <w:b/>
      <w:sz w:val="20"/>
    </w:rPr>
  </w:style>
  <w:style w:type="paragraph" w:customStyle="1" w:styleId="Heading">
    <w:name w:val="Heading"/>
    <w:basedOn w:val="Standard"/>
    <w:next w:val="Textbody"/>
    <w:uiPriority w:val="99"/>
    <w:rsid w:val="00C13E1A"/>
    <w:pPr>
      <w:keepNext/>
      <w:widowControl/>
      <w:suppressAutoHyphens/>
      <w:autoSpaceDE/>
      <w:adjustRightInd/>
      <w:spacing w:before="240" w:after="120" w:line="276" w:lineRule="auto"/>
      <w:textAlignment w:val="baseline"/>
    </w:pPr>
    <w:rPr>
      <w:rFonts w:ascii="Arial" w:eastAsia="Microsoft YaHei" w:hAnsi="Arial" w:cs="Mangal"/>
      <w:kern w:val="3"/>
      <w:sz w:val="28"/>
      <w:szCs w:val="28"/>
    </w:rPr>
  </w:style>
  <w:style w:type="paragraph" w:customStyle="1" w:styleId="Textbody">
    <w:name w:val="Text body"/>
    <w:basedOn w:val="Standard"/>
    <w:uiPriority w:val="99"/>
    <w:rsid w:val="00C13E1A"/>
    <w:pPr>
      <w:widowControl/>
      <w:suppressAutoHyphens/>
      <w:autoSpaceDE/>
      <w:adjustRightInd/>
      <w:ind w:left="1259"/>
      <w:jc w:val="both"/>
      <w:textAlignment w:val="baseline"/>
    </w:pPr>
    <w:rPr>
      <w:rFonts w:ascii="Arial Narrow" w:hAnsi="Arial Narrow" w:cs="Tahoma"/>
      <w:kern w:val="3"/>
      <w:sz w:val="22"/>
      <w:szCs w:val="22"/>
    </w:rPr>
  </w:style>
  <w:style w:type="paragraph" w:styleId="Legenda">
    <w:name w:val="caption"/>
    <w:basedOn w:val="Standard"/>
    <w:link w:val="LegendaZnak"/>
    <w:uiPriority w:val="99"/>
    <w:qFormat/>
    <w:rsid w:val="00C13E1A"/>
    <w:pPr>
      <w:widowControl/>
      <w:tabs>
        <w:tab w:val="left" w:pos="4536"/>
      </w:tabs>
      <w:suppressAutoHyphens/>
      <w:autoSpaceDE/>
      <w:adjustRightInd/>
      <w:spacing w:before="200" w:after="200" w:line="200" w:lineRule="atLeast"/>
      <w:ind w:left="2268" w:hanging="1134"/>
      <w:textAlignment w:val="baseline"/>
    </w:pPr>
    <w:rPr>
      <w:rFonts w:ascii="Arial" w:hAnsi="Arial"/>
      <w:color w:val="005A8C"/>
      <w:kern w:val="3"/>
      <w:sz w:val="18"/>
      <w:szCs w:val="20"/>
      <w:lang w:val="en-GB" w:eastAsia="da-DK"/>
    </w:rPr>
  </w:style>
  <w:style w:type="paragraph" w:customStyle="1" w:styleId="Index">
    <w:name w:val="Index"/>
    <w:basedOn w:val="Standard"/>
    <w:uiPriority w:val="99"/>
    <w:rsid w:val="00C13E1A"/>
    <w:pPr>
      <w:widowControl/>
      <w:suppressLineNumbers/>
      <w:suppressAutoHyphens/>
      <w:autoSpaceDE/>
      <w:adjustRightInd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2"/>
    </w:rPr>
  </w:style>
  <w:style w:type="paragraph" w:customStyle="1" w:styleId="Bodytext2">
    <w:name w:val="Body text (2)"/>
    <w:basedOn w:val="Standard"/>
    <w:link w:val="Bodytext20"/>
    <w:rsid w:val="00C13E1A"/>
    <w:pPr>
      <w:shd w:val="clear" w:color="auto" w:fill="FFFFFF"/>
      <w:suppressAutoHyphens/>
      <w:autoSpaceDE/>
      <w:adjustRightInd/>
      <w:spacing w:line="350" w:lineRule="exact"/>
      <w:ind w:hanging="1460"/>
      <w:jc w:val="both"/>
      <w:textAlignment w:val="baseline"/>
    </w:pPr>
    <w:rPr>
      <w:rFonts w:ascii="Calibri" w:hAnsi="Calibri"/>
      <w:kern w:val="3"/>
      <w:sz w:val="21"/>
      <w:szCs w:val="21"/>
      <w:lang w:eastAsia="en-US"/>
    </w:rPr>
  </w:style>
  <w:style w:type="paragraph" w:styleId="Listapunktowana">
    <w:name w:val="List Bullet"/>
    <w:basedOn w:val="Standard"/>
    <w:uiPriority w:val="99"/>
    <w:rsid w:val="00C13E1A"/>
    <w:pPr>
      <w:widowControl/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2"/>
      <w:szCs w:val="20"/>
    </w:rPr>
  </w:style>
  <w:style w:type="paragraph" w:customStyle="1" w:styleId="Bezodstpw2">
    <w:name w:val="Bez odstępów2"/>
    <w:qFormat/>
    <w:rsid w:val="00C13E1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customStyle="1" w:styleId="Numberlist">
    <w:name w:val="Numberlist"/>
    <w:basedOn w:val="Textbody"/>
    <w:uiPriority w:val="99"/>
    <w:rsid w:val="00C13E1A"/>
    <w:pPr>
      <w:tabs>
        <w:tab w:val="left" w:pos="2834"/>
        <w:tab w:val="left" w:pos="3260"/>
      </w:tabs>
      <w:spacing w:line="276" w:lineRule="auto"/>
      <w:ind w:left="1275" w:hanging="425"/>
    </w:pPr>
    <w:rPr>
      <w:rFonts w:ascii="Arial" w:hAnsi="Arial"/>
      <w:sz w:val="20"/>
      <w:lang w:eastAsia="da-DK"/>
    </w:rPr>
  </w:style>
  <w:style w:type="paragraph" w:customStyle="1" w:styleId="Numberlistlast">
    <w:name w:val="Numberlist last"/>
    <w:basedOn w:val="Numberlist"/>
    <w:uiPriority w:val="99"/>
    <w:rsid w:val="00C13E1A"/>
    <w:pPr>
      <w:spacing w:after="200"/>
    </w:pPr>
  </w:style>
  <w:style w:type="paragraph" w:customStyle="1" w:styleId="tekstpodstawowy0">
    <w:name w:val="tekst podstawowy"/>
    <w:basedOn w:val="Standard"/>
    <w:link w:val="tekstpodstawowyZnak0"/>
    <w:uiPriority w:val="99"/>
    <w:rsid w:val="00C13E1A"/>
    <w:pPr>
      <w:widowControl/>
      <w:suppressAutoHyphens/>
      <w:autoSpaceDE/>
      <w:adjustRightInd/>
      <w:spacing w:after="60"/>
      <w:jc w:val="both"/>
      <w:textAlignment w:val="baseline"/>
    </w:pPr>
    <w:rPr>
      <w:rFonts w:ascii="Arial" w:hAnsi="Arial"/>
      <w:kern w:val="3"/>
      <w:szCs w:val="20"/>
      <w:lang w:eastAsia="ar-SA"/>
    </w:rPr>
  </w:style>
  <w:style w:type="paragraph" w:styleId="Poprawka">
    <w:name w:val="Revision"/>
    <w:uiPriority w:val="99"/>
    <w:rsid w:val="00C13E1A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customStyle="1" w:styleId="TableContents">
    <w:name w:val="Table Contents"/>
    <w:basedOn w:val="Standard"/>
    <w:uiPriority w:val="99"/>
    <w:rsid w:val="00C13E1A"/>
    <w:pPr>
      <w:widowControl/>
      <w:suppressLineNumbers/>
      <w:suppressAutoHyphens/>
      <w:autoSpaceDE/>
      <w:adjustRightInd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Bodytext20">
    <w:name w:val="Body text (2)_"/>
    <w:link w:val="Bodytext2"/>
    <w:locked/>
    <w:rsid w:val="00C13E1A"/>
    <w:rPr>
      <w:rFonts w:ascii="Calibri" w:eastAsia="Times New Roman" w:hAnsi="Calibri" w:cs="Times New Roman"/>
      <w:kern w:val="3"/>
      <w:sz w:val="21"/>
      <w:szCs w:val="21"/>
      <w:shd w:val="clear" w:color="auto" w:fill="FFFFFF"/>
    </w:rPr>
  </w:style>
  <w:style w:type="character" w:customStyle="1" w:styleId="Bodytext28">
    <w:name w:val="Body text (2) + 8"/>
    <w:aliases w:val="5 pt,Bold"/>
    <w:uiPriority w:val="99"/>
    <w:rsid w:val="00C13E1A"/>
    <w:rPr>
      <w:rFonts w:ascii="Calibri" w:hAnsi="Calibri" w:cs="Calibri"/>
      <w:b/>
      <w:bCs/>
      <w:color w:val="000000"/>
      <w:spacing w:val="0"/>
      <w:w w:val="100"/>
      <w:kern w:val="3"/>
      <w:position w:val="0"/>
      <w:sz w:val="17"/>
      <w:szCs w:val="17"/>
      <w:u w:val="none"/>
      <w:shd w:val="clear" w:color="auto" w:fill="FFFFFF"/>
      <w:vertAlign w:val="subscript"/>
      <w:lang w:val="pl-PL" w:eastAsia="pl-PL"/>
    </w:rPr>
  </w:style>
  <w:style w:type="character" w:customStyle="1" w:styleId="Bodytext281">
    <w:name w:val="Body text (2) + 81"/>
    <w:aliases w:val="5 pt1"/>
    <w:uiPriority w:val="99"/>
    <w:rsid w:val="00C13E1A"/>
    <w:rPr>
      <w:rFonts w:ascii="Calibri" w:hAnsi="Calibri" w:cs="Calibri"/>
      <w:color w:val="000000"/>
      <w:spacing w:val="0"/>
      <w:w w:val="100"/>
      <w:kern w:val="3"/>
      <w:position w:val="0"/>
      <w:sz w:val="17"/>
      <w:szCs w:val="17"/>
      <w:u w:val="none"/>
      <w:shd w:val="clear" w:color="auto" w:fill="FFFFFF"/>
      <w:vertAlign w:val="subscript"/>
      <w:lang w:val="pl-PL" w:eastAsia="pl-PL"/>
    </w:rPr>
  </w:style>
  <w:style w:type="character" w:customStyle="1" w:styleId="LegendaZnak">
    <w:name w:val="Legenda Znak"/>
    <w:link w:val="Legenda"/>
    <w:uiPriority w:val="99"/>
    <w:locked/>
    <w:rsid w:val="00C13E1A"/>
    <w:rPr>
      <w:rFonts w:ascii="Arial" w:eastAsia="Times New Roman" w:hAnsi="Arial" w:cs="Times New Roman"/>
      <w:color w:val="005A8C"/>
      <w:kern w:val="3"/>
      <w:sz w:val="18"/>
      <w:szCs w:val="20"/>
      <w:lang w:val="en-GB" w:eastAsia="da-DK"/>
    </w:rPr>
  </w:style>
  <w:style w:type="character" w:styleId="Wyrnienieintensywne">
    <w:name w:val="Intense Emphasis"/>
    <w:uiPriority w:val="99"/>
    <w:qFormat/>
    <w:rsid w:val="00C13E1A"/>
    <w:rPr>
      <w:rFonts w:cs="Times New Roman"/>
      <w:i/>
      <w:iCs/>
      <w:color w:val="5B9BD5"/>
    </w:rPr>
  </w:style>
  <w:style w:type="character" w:customStyle="1" w:styleId="tekstpodstawowyZnak0">
    <w:name w:val="tekst podstawowy Znak"/>
    <w:link w:val="tekstpodstawowy0"/>
    <w:uiPriority w:val="99"/>
    <w:locked/>
    <w:rsid w:val="00C13E1A"/>
    <w:rPr>
      <w:rFonts w:ascii="Arial" w:eastAsia="Times New Roman" w:hAnsi="Arial" w:cs="Times New Roman"/>
      <w:kern w:val="3"/>
      <w:sz w:val="24"/>
      <w:szCs w:val="20"/>
      <w:lang w:eastAsia="ar-SA"/>
    </w:rPr>
  </w:style>
  <w:style w:type="character" w:customStyle="1" w:styleId="ListLabel1">
    <w:name w:val="ListLabel 1"/>
    <w:uiPriority w:val="99"/>
    <w:rsid w:val="00C13E1A"/>
  </w:style>
  <w:style w:type="character" w:customStyle="1" w:styleId="ListLabel2">
    <w:name w:val="ListLabel 2"/>
    <w:uiPriority w:val="99"/>
    <w:rsid w:val="00C13E1A"/>
  </w:style>
  <w:style w:type="character" w:customStyle="1" w:styleId="ListLabel3">
    <w:name w:val="ListLabel 3"/>
    <w:uiPriority w:val="99"/>
    <w:rsid w:val="00C13E1A"/>
  </w:style>
  <w:style w:type="character" w:customStyle="1" w:styleId="ListLabel4">
    <w:name w:val="ListLabel 4"/>
    <w:uiPriority w:val="99"/>
    <w:rsid w:val="00C13E1A"/>
    <w:rPr>
      <w:rFonts w:eastAsia="Times New Roman"/>
    </w:rPr>
  </w:style>
  <w:style w:type="character" w:customStyle="1" w:styleId="ListLabel5">
    <w:name w:val="ListLabel 5"/>
    <w:uiPriority w:val="99"/>
    <w:rsid w:val="00C13E1A"/>
    <w:rPr>
      <w:rFonts w:eastAsia="Times New Roman"/>
      <w:b/>
      <w:color w:val="000000"/>
      <w:spacing w:val="0"/>
      <w:w w:val="100"/>
      <w:position w:val="0"/>
      <w:sz w:val="20"/>
      <w:u w:val="none"/>
      <w:vertAlign w:val="subscript"/>
      <w:lang w:val="pl-PL" w:eastAsia="pl-PL"/>
    </w:rPr>
  </w:style>
  <w:style w:type="character" w:customStyle="1" w:styleId="ListLabel6">
    <w:name w:val="ListLabel 6"/>
    <w:uiPriority w:val="99"/>
    <w:rsid w:val="00C13E1A"/>
    <w:rPr>
      <w:rFonts w:eastAsia="Times New Roman"/>
      <w:smallCaps/>
      <w:color w:val="000000"/>
      <w:spacing w:val="0"/>
      <w:w w:val="100"/>
      <w:position w:val="0"/>
      <w:sz w:val="20"/>
      <w:u w:val="none"/>
      <w:vertAlign w:val="subscript"/>
      <w:lang w:val="pl-PL" w:eastAsia="pl-PL"/>
    </w:rPr>
  </w:style>
  <w:style w:type="character" w:customStyle="1" w:styleId="ListLabel7">
    <w:name w:val="ListLabel 7"/>
    <w:uiPriority w:val="99"/>
    <w:rsid w:val="00C13E1A"/>
    <w:rPr>
      <w:rFonts w:eastAsia="Times New Roman"/>
      <w:i/>
      <w:color w:val="000000"/>
      <w:spacing w:val="0"/>
      <w:w w:val="100"/>
      <w:position w:val="0"/>
      <w:sz w:val="20"/>
      <w:u w:val="none"/>
      <w:vertAlign w:val="subscript"/>
      <w:lang w:val="pl-PL" w:eastAsia="pl-PL"/>
    </w:rPr>
  </w:style>
  <w:style w:type="character" w:customStyle="1" w:styleId="ListLabel8">
    <w:name w:val="ListLabel 8"/>
    <w:uiPriority w:val="99"/>
    <w:rsid w:val="00C13E1A"/>
    <w:rPr>
      <w:rFonts w:eastAsia="Times New Roman"/>
      <w:color w:val="000000"/>
      <w:spacing w:val="0"/>
      <w:w w:val="100"/>
      <w:position w:val="0"/>
      <w:sz w:val="21"/>
      <w:u w:val="none"/>
      <w:vertAlign w:val="subscript"/>
      <w:lang w:val="pl-PL" w:eastAsia="pl-PL"/>
    </w:rPr>
  </w:style>
  <w:style w:type="character" w:customStyle="1" w:styleId="TekstpodstawowyZnak1">
    <w:name w:val="Tekst podstawowy Znak1"/>
    <w:uiPriority w:val="99"/>
    <w:semiHidden/>
    <w:rsid w:val="00C13E1A"/>
    <w:rPr>
      <w:rFonts w:cs="Times New Roman"/>
    </w:rPr>
  </w:style>
  <w:style w:type="table" w:customStyle="1" w:styleId="TableGrid0">
    <w:name w:val="Table Grid0"/>
    <w:uiPriority w:val="99"/>
    <w:rsid w:val="00C13E1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3">
    <w:name w:val="toc 3"/>
    <w:basedOn w:val="Normalny"/>
    <w:next w:val="Normalny"/>
    <w:autoRedefine/>
    <w:uiPriority w:val="99"/>
    <w:rsid w:val="00C13E1A"/>
    <w:pPr>
      <w:spacing w:after="100" w:line="276" w:lineRule="auto"/>
      <w:ind w:left="440"/>
    </w:pPr>
    <w:rPr>
      <w:rFonts w:ascii="Calibri" w:eastAsia="Times New Roman" w:hAnsi="Calibri" w:cs="Times New Roman"/>
      <w:lang w:eastAsia="pl-PL"/>
    </w:rPr>
  </w:style>
  <w:style w:type="numbering" w:customStyle="1" w:styleId="WWNum47">
    <w:name w:val="WWNum47"/>
    <w:rsid w:val="00C13E1A"/>
    <w:pPr>
      <w:numPr>
        <w:numId w:val="55"/>
      </w:numPr>
    </w:pPr>
  </w:style>
  <w:style w:type="numbering" w:customStyle="1" w:styleId="WWNum44">
    <w:name w:val="WWNum44"/>
    <w:rsid w:val="00C13E1A"/>
    <w:pPr>
      <w:numPr>
        <w:numId w:val="52"/>
      </w:numPr>
    </w:pPr>
  </w:style>
  <w:style w:type="numbering" w:customStyle="1" w:styleId="WWNum66">
    <w:name w:val="WWNum66"/>
    <w:rsid w:val="00C13E1A"/>
    <w:pPr>
      <w:numPr>
        <w:numId w:val="73"/>
      </w:numPr>
    </w:pPr>
  </w:style>
  <w:style w:type="numbering" w:customStyle="1" w:styleId="WWNum59">
    <w:name w:val="WWNum59"/>
    <w:rsid w:val="00C13E1A"/>
    <w:pPr>
      <w:numPr>
        <w:numId w:val="66"/>
      </w:numPr>
    </w:pPr>
  </w:style>
  <w:style w:type="numbering" w:customStyle="1" w:styleId="WWNum76">
    <w:name w:val="WWNum76"/>
    <w:rsid w:val="00C13E1A"/>
    <w:pPr>
      <w:numPr>
        <w:numId w:val="83"/>
      </w:numPr>
    </w:pPr>
  </w:style>
  <w:style w:type="numbering" w:customStyle="1" w:styleId="WWNum46">
    <w:name w:val="WWNum46"/>
    <w:rsid w:val="00C13E1A"/>
    <w:pPr>
      <w:numPr>
        <w:numId w:val="54"/>
      </w:numPr>
    </w:pPr>
  </w:style>
  <w:style w:type="numbering" w:customStyle="1" w:styleId="WWNum35">
    <w:name w:val="WWNum35"/>
    <w:rsid w:val="00C13E1A"/>
    <w:pPr>
      <w:numPr>
        <w:numId w:val="44"/>
      </w:numPr>
    </w:pPr>
  </w:style>
  <w:style w:type="numbering" w:customStyle="1" w:styleId="WWNum71">
    <w:name w:val="WWNum71"/>
    <w:rsid w:val="00C13E1A"/>
    <w:pPr>
      <w:numPr>
        <w:numId w:val="78"/>
      </w:numPr>
    </w:pPr>
  </w:style>
  <w:style w:type="numbering" w:customStyle="1" w:styleId="WWNum70">
    <w:name w:val="WWNum70"/>
    <w:rsid w:val="00C13E1A"/>
    <w:pPr>
      <w:numPr>
        <w:numId w:val="77"/>
      </w:numPr>
    </w:pPr>
  </w:style>
  <w:style w:type="numbering" w:customStyle="1" w:styleId="WWNum57">
    <w:name w:val="WWNum57"/>
    <w:rsid w:val="00C13E1A"/>
    <w:pPr>
      <w:numPr>
        <w:numId w:val="64"/>
      </w:numPr>
    </w:pPr>
  </w:style>
  <w:style w:type="numbering" w:customStyle="1" w:styleId="WWNum4">
    <w:name w:val="WWNum4"/>
    <w:rsid w:val="00C13E1A"/>
    <w:pPr>
      <w:numPr>
        <w:numId w:val="42"/>
      </w:numPr>
    </w:pPr>
  </w:style>
  <w:style w:type="numbering" w:customStyle="1" w:styleId="WWNum78">
    <w:name w:val="WWNum78"/>
    <w:rsid w:val="00C13E1A"/>
    <w:pPr>
      <w:numPr>
        <w:numId w:val="85"/>
      </w:numPr>
    </w:pPr>
  </w:style>
  <w:style w:type="numbering" w:customStyle="1" w:styleId="WWNum58">
    <w:name w:val="WWNum58"/>
    <w:rsid w:val="00C13E1A"/>
    <w:pPr>
      <w:numPr>
        <w:numId w:val="65"/>
      </w:numPr>
    </w:pPr>
  </w:style>
  <w:style w:type="numbering" w:customStyle="1" w:styleId="WWNum72">
    <w:name w:val="WWNum72"/>
    <w:rsid w:val="00C13E1A"/>
    <w:pPr>
      <w:numPr>
        <w:numId w:val="79"/>
      </w:numPr>
    </w:pPr>
  </w:style>
  <w:style w:type="numbering" w:customStyle="1" w:styleId="WWNum65">
    <w:name w:val="WWNum65"/>
    <w:rsid w:val="00C13E1A"/>
    <w:pPr>
      <w:numPr>
        <w:numId w:val="72"/>
      </w:numPr>
    </w:pPr>
  </w:style>
  <w:style w:type="numbering" w:customStyle="1" w:styleId="WWNum61">
    <w:name w:val="WWNum61"/>
    <w:rsid w:val="00C13E1A"/>
    <w:pPr>
      <w:numPr>
        <w:numId w:val="68"/>
      </w:numPr>
    </w:pPr>
  </w:style>
  <w:style w:type="numbering" w:customStyle="1" w:styleId="WWNum56">
    <w:name w:val="WWNum56"/>
    <w:rsid w:val="00C13E1A"/>
    <w:pPr>
      <w:numPr>
        <w:numId w:val="63"/>
      </w:numPr>
    </w:pPr>
  </w:style>
  <w:style w:type="numbering" w:customStyle="1" w:styleId="WWNum43">
    <w:name w:val="WWNum43"/>
    <w:rsid w:val="00C13E1A"/>
    <w:pPr>
      <w:numPr>
        <w:numId w:val="51"/>
      </w:numPr>
    </w:pPr>
  </w:style>
  <w:style w:type="numbering" w:customStyle="1" w:styleId="WWNum51">
    <w:name w:val="WWNum51"/>
    <w:rsid w:val="00C13E1A"/>
    <w:pPr>
      <w:numPr>
        <w:numId w:val="58"/>
      </w:numPr>
    </w:pPr>
  </w:style>
  <w:style w:type="numbering" w:customStyle="1" w:styleId="WWNum55">
    <w:name w:val="WWNum55"/>
    <w:rsid w:val="00C13E1A"/>
    <w:pPr>
      <w:numPr>
        <w:numId w:val="62"/>
      </w:numPr>
    </w:pPr>
  </w:style>
  <w:style w:type="numbering" w:customStyle="1" w:styleId="WWNum40">
    <w:name w:val="WWNum40"/>
    <w:rsid w:val="00C13E1A"/>
    <w:pPr>
      <w:numPr>
        <w:numId w:val="48"/>
      </w:numPr>
    </w:pPr>
  </w:style>
  <w:style w:type="numbering" w:customStyle="1" w:styleId="WWNum69">
    <w:name w:val="WWNum69"/>
    <w:rsid w:val="00C13E1A"/>
    <w:pPr>
      <w:numPr>
        <w:numId w:val="76"/>
      </w:numPr>
    </w:pPr>
  </w:style>
  <w:style w:type="numbering" w:customStyle="1" w:styleId="WWNum3">
    <w:name w:val="WWNum3"/>
    <w:rsid w:val="00C13E1A"/>
    <w:pPr>
      <w:numPr>
        <w:numId w:val="41"/>
      </w:numPr>
    </w:pPr>
  </w:style>
  <w:style w:type="numbering" w:customStyle="1" w:styleId="WWNum42">
    <w:name w:val="WWNum42"/>
    <w:rsid w:val="00C13E1A"/>
    <w:pPr>
      <w:numPr>
        <w:numId w:val="50"/>
      </w:numPr>
    </w:pPr>
  </w:style>
  <w:style w:type="numbering" w:customStyle="1" w:styleId="WWNum74">
    <w:name w:val="WWNum74"/>
    <w:rsid w:val="00C13E1A"/>
    <w:pPr>
      <w:numPr>
        <w:numId w:val="81"/>
      </w:numPr>
    </w:pPr>
  </w:style>
  <w:style w:type="numbering" w:customStyle="1" w:styleId="WWNum49">
    <w:name w:val="WWNum49"/>
    <w:rsid w:val="00C13E1A"/>
    <w:pPr>
      <w:numPr>
        <w:numId w:val="57"/>
      </w:numPr>
    </w:pPr>
  </w:style>
  <w:style w:type="numbering" w:customStyle="1" w:styleId="WWNum63">
    <w:name w:val="WWNum63"/>
    <w:rsid w:val="00C13E1A"/>
    <w:pPr>
      <w:numPr>
        <w:numId w:val="70"/>
      </w:numPr>
    </w:pPr>
  </w:style>
  <w:style w:type="numbering" w:customStyle="1" w:styleId="WWNum52">
    <w:name w:val="WWNum52"/>
    <w:rsid w:val="00C13E1A"/>
    <w:pPr>
      <w:numPr>
        <w:numId w:val="59"/>
      </w:numPr>
    </w:pPr>
  </w:style>
  <w:style w:type="numbering" w:customStyle="1" w:styleId="WWNum38">
    <w:name w:val="WWNum38"/>
    <w:rsid w:val="00C13E1A"/>
    <w:pPr>
      <w:numPr>
        <w:numId w:val="46"/>
      </w:numPr>
    </w:pPr>
  </w:style>
  <w:style w:type="numbering" w:customStyle="1" w:styleId="WWNum62">
    <w:name w:val="WWNum62"/>
    <w:rsid w:val="00C13E1A"/>
    <w:pPr>
      <w:numPr>
        <w:numId w:val="69"/>
      </w:numPr>
    </w:pPr>
  </w:style>
  <w:style w:type="numbering" w:customStyle="1" w:styleId="WWNum5">
    <w:name w:val="WWNum5"/>
    <w:rsid w:val="00C13E1A"/>
    <w:pPr>
      <w:numPr>
        <w:numId w:val="43"/>
      </w:numPr>
    </w:pPr>
  </w:style>
  <w:style w:type="numbering" w:customStyle="1" w:styleId="WWNum36">
    <w:name w:val="WWNum36"/>
    <w:rsid w:val="00C13E1A"/>
    <w:pPr>
      <w:numPr>
        <w:numId w:val="45"/>
      </w:numPr>
    </w:pPr>
  </w:style>
  <w:style w:type="numbering" w:customStyle="1" w:styleId="WWNum54">
    <w:name w:val="WWNum54"/>
    <w:rsid w:val="00C13E1A"/>
    <w:pPr>
      <w:numPr>
        <w:numId w:val="61"/>
      </w:numPr>
    </w:pPr>
  </w:style>
  <w:style w:type="numbering" w:customStyle="1" w:styleId="WWNum39">
    <w:name w:val="WWNum39"/>
    <w:rsid w:val="00C13E1A"/>
    <w:pPr>
      <w:numPr>
        <w:numId w:val="47"/>
      </w:numPr>
    </w:pPr>
  </w:style>
  <w:style w:type="numbering" w:customStyle="1" w:styleId="WWNum75">
    <w:name w:val="WWNum75"/>
    <w:rsid w:val="00C13E1A"/>
    <w:pPr>
      <w:numPr>
        <w:numId w:val="82"/>
      </w:numPr>
    </w:pPr>
  </w:style>
  <w:style w:type="numbering" w:customStyle="1" w:styleId="WWNum64">
    <w:name w:val="WWNum64"/>
    <w:rsid w:val="00C13E1A"/>
    <w:pPr>
      <w:numPr>
        <w:numId w:val="71"/>
      </w:numPr>
    </w:pPr>
  </w:style>
  <w:style w:type="numbering" w:customStyle="1" w:styleId="WWNum2">
    <w:name w:val="WWNum2"/>
    <w:rsid w:val="00C13E1A"/>
    <w:pPr>
      <w:numPr>
        <w:numId w:val="40"/>
      </w:numPr>
    </w:pPr>
  </w:style>
  <w:style w:type="numbering" w:customStyle="1" w:styleId="WWNum45">
    <w:name w:val="WWNum45"/>
    <w:rsid w:val="00C13E1A"/>
    <w:pPr>
      <w:numPr>
        <w:numId w:val="53"/>
      </w:numPr>
    </w:pPr>
  </w:style>
  <w:style w:type="numbering" w:customStyle="1" w:styleId="WWNum77">
    <w:name w:val="WWNum77"/>
    <w:rsid w:val="00C13E1A"/>
    <w:pPr>
      <w:numPr>
        <w:numId w:val="84"/>
      </w:numPr>
    </w:pPr>
  </w:style>
  <w:style w:type="numbering" w:customStyle="1" w:styleId="WWNum48">
    <w:name w:val="WWNum48"/>
    <w:rsid w:val="00C13E1A"/>
    <w:pPr>
      <w:numPr>
        <w:numId w:val="56"/>
      </w:numPr>
    </w:pPr>
  </w:style>
  <w:style w:type="numbering" w:customStyle="1" w:styleId="WWNum73">
    <w:name w:val="WWNum73"/>
    <w:rsid w:val="00C13E1A"/>
    <w:pPr>
      <w:numPr>
        <w:numId w:val="80"/>
      </w:numPr>
    </w:pPr>
  </w:style>
  <w:style w:type="numbering" w:customStyle="1" w:styleId="WWNum79">
    <w:name w:val="WWNum79"/>
    <w:rsid w:val="00C13E1A"/>
    <w:pPr>
      <w:numPr>
        <w:numId w:val="86"/>
      </w:numPr>
    </w:pPr>
  </w:style>
  <w:style w:type="numbering" w:customStyle="1" w:styleId="WWNum41">
    <w:name w:val="WWNum41"/>
    <w:rsid w:val="00C13E1A"/>
    <w:pPr>
      <w:numPr>
        <w:numId w:val="49"/>
      </w:numPr>
    </w:pPr>
  </w:style>
  <w:style w:type="numbering" w:customStyle="1" w:styleId="WWNum68">
    <w:name w:val="WWNum68"/>
    <w:rsid w:val="00C13E1A"/>
    <w:pPr>
      <w:numPr>
        <w:numId w:val="75"/>
      </w:numPr>
    </w:pPr>
  </w:style>
  <w:style w:type="numbering" w:customStyle="1" w:styleId="WWNum67">
    <w:name w:val="WWNum67"/>
    <w:rsid w:val="00C13E1A"/>
    <w:pPr>
      <w:numPr>
        <w:numId w:val="74"/>
      </w:numPr>
    </w:pPr>
  </w:style>
  <w:style w:type="numbering" w:customStyle="1" w:styleId="WWNum60">
    <w:name w:val="WWNum60"/>
    <w:rsid w:val="00C13E1A"/>
    <w:pPr>
      <w:numPr>
        <w:numId w:val="67"/>
      </w:numPr>
    </w:pPr>
  </w:style>
  <w:style w:type="numbering" w:customStyle="1" w:styleId="WWNum53">
    <w:name w:val="WWNum53"/>
    <w:rsid w:val="00C13E1A"/>
    <w:pPr>
      <w:numPr>
        <w:numId w:val="60"/>
      </w:numPr>
    </w:pPr>
  </w:style>
  <w:style w:type="character" w:customStyle="1" w:styleId="paragrafZnak">
    <w:name w:val="paragraf Znak"/>
    <w:link w:val="paragraf"/>
    <w:locked/>
    <w:rsid w:val="00C13E1A"/>
    <w:rPr>
      <w:b/>
      <w:spacing w:val="-10"/>
      <w:kern w:val="28"/>
      <w:szCs w:val="24"/>
    </w:rPr>
  </w:style>
  <w:style w:type="paragraph" w:customStyle="1" w:styleId="paragraf">
    <w:name w:val="paragraf"/>
    <w:basedOn w:val="Tytu"/>
    <w:next w:val="Normalny"/>
    <w:link w:val="paragrafZnak"/>
    <w:autoRedefine/>
    <w:qFormat/>
    <w:rsid w:val="00C13E1A"/>
    <w:pPr>
      <w:spacing w:before="120" w:after="120"/>
      <w:contextualSpacing/>
    </w:pPr>
    <w:rPr>
      <w:rFonts w:asciiTheme="minorHAnsi" w:eastAsiaTheme="minorHAnsi" w:hAnsiTheme="minorHAnsi" w:cstheme="minorBidi"/>
      <w:bCs w:val="0"/>
      <w:spacing w:val="-10"/>
      <w:sz w:val="22"/>
      <w:szCs w:val="24"/>
    </w:rPr>
  </w:style>
  <w:style w:type="paragraph" w:customStyle="1" w:styleId="Akapitzlist11">
    <w:name w:val="Akapit z listą11"/>
    <w:basedOn w:val="Normalny"/>
    <w:rsid w:val="00C13E1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ytu">
    <w:name w:val="Title"/>
    <w:basedOn w:val="Normalny"/>
    <w:next w:val="Normalny"/>
    <w:link w:val="TytuZnak"/>
    <w:uiPriority w:val="99"/>
    <w:qFormat/>
    <w:rsid w:val="00C13E1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13E1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4C30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7D4C30"/>
    <w:rPr>
      <w:rFonts w:ascii="Calibri" w:eastAsia="Times New Roman" w:hAnsi="Calibri" w:cs="Times New Roman"/>
      <w:lang w:eastAsia="pl-PL"/>
    </w:rPr>
  </w:style>
  <w:style w:type="character" w:customStyle="1" w:styleId="FontStyle33">
    <w:name w:val="Font Style33"/>
    <w:uiPriority w:val="99"/>
    <w:rsid w:val="00AB401F"/>
    <w:rPr>
      <w:rFonts w:ascii="Times New Roman" w:hAnsi="Times New Roman"/>
      <w:sz w:val="22"/>
    </w:rPr>
  </w:style>
  <w:style w:type="paragraph" w:customStyle="1" w:styleId="Teksttreci2">
    <w:name w:val="Tekst treści (2)"/>
    <w:basedOn w:val="Normalny"/>
    <w:uiPriority w:val="99"/>
    <w:rsid w:val="00AB401F"/>
    <w:pPr>
      <w:widowControl w:val="0"/>
      <w:shd w:val="clear" w:color="auto" w:fill="FFFFFF"/>
      <w:spacing w:before="240" w:after="0" w:line="252" w:lineRule="exact"/>
      <w:ind w:hanging="360"/>
      <w:jc w:val="both"/>
    </w:pPr>
    <w:rPr>
      <w:rFonts w:ascii="Times New Roman" w:eastAsia="Times New Roman" w:hAnsi="Times New Roman" w:cs="Times New Roman"/>
      <w:sz w:val="21"/>
      <w:szCs w:val="24"/>
      <w:lang w:eastAsia="pl-PL"/>
    </w:rPr>
  </w:style>
  <w:style w:type="paragraph" w:customStyle="1" w:styleId="a-podst-2">
    <w:name w:val="a-podst-2"/>
    <w:basedOn w:val="Normalny"/>
    <w:uiPriority w:val="99"/>
    <w:rsid w:val="00AB401F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reci5">
    <w:name w:val="Tekst treści (5)"/>
    <w:basedOn w:val="Normalny"/>
    <w:uiPriority w:val="99"/>
    <w:rsid w:val="00AB401F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rFonts w:ascii="Times New Roman" w:eastAsia="Times New Roman" w:hAnsi="Times New Roman" w:cs="Times New Roman"/>
      <w:i/>
      <w:szCs w:val="24"/>
      <w:lang w:eastAsia="pl-PL"/>
    </w:rPr>
  </w:style>
  <w:style w:type="character" w:styleId="UyteHipercze">
    <w:name w:val="FollowedHyperlink"/>
    <w:uiPriority w:val="99"/>
    <w:semiHidden/>
    <w:rsid w:val="00AB401F"/>
    <w:rPr>
      <w:rFonts w:cs="Times New Roman"/>
      <w:color w:val="954F72"/>
      <w:u w:val="single"/>
    </w:rPr>
  </w:style>
  <w:style w:type="paragraph" w:styleId="Listanumerowana">
    <w:name w:val="List Number"/>
    <w:basedOn w:val="Normalny"/>
    <w:rsid w:val="00AB401F"/>
    <w:pPr>
      <w:widowControl w:val="0"/>
      <w:numPr>
        <w:numId w:val="87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B401F"/>
    <w:pPr>
      <w:numPr>
        <w:ilvl w:val="1"/>
        <w:numId w:val="87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3">
    <w:name w:val="List Number 3"/>
    <w:basedOn w:val="Normalny"/>
    <w:link w:val="Listanumerowana3Znak"/>
    <w:uiPriority w:val="99"/>
    <w:rsid w:val="00AB401F"/>
    <w:pPr>
      <w:numPr>
        <w:numId w:val="88"/>
      </w:numPr>
      <w:tabs>
        <w:tab w:val="num" w:pos="1440"/>
      </w:tabs>
      <w:spacing w:after="0" w:line="288" w:lineRule="auto"/>
      <w:ind w:left="1701" w:hanging="709"/>
      <w:jc w:val="both"/>
    </w:pPr>
    <w:rPr>
      <w:rFonts w:ascii="Times" w:eastAsia="Times New Roman" w:hAnsi="Times" w:cs="Times New Roman"/>
      <w:sz w:val="20"/>
      <w:szCs w:val="20"/>
    </w:rPr>
  </w:style>
  <w:style w:type="paragraph" w:styleId="Listanumerowana4">
    <w:name w:val="List Number 4"/>
    <w:basedOn w:val="Listanumerowana3"/>
    <w:uiPriority w:val="99"/>
    <w:rsid w:val="00AB401F"/>
    <w:pPr>
      <w:numPr>
        <w:numId w:val="89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AB401F"/>
    <w:rPr>
      <w:rFonts w:ascii="Times" w:eastAsia="Times New Roman" w:hAnsi="Times" w:cs="Times New Roman"/>
      <w:sz w:val="20"/>
      <w:szCs w:val="20"/>
    </w:rPr>
  </w:style>
  <w:style w:type="paragraph" w:styleId="Listanumerowana5">
    <w:name w:val="List Number 5"/>
    <w:basedOn w:val="Normalny"/>
    <w:rsid w:val="00AB401F"/>
    <w:pPr>
      <w:numPr>
        <w:ilvl w:val="4"/>
        <w:numId w:val="87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character" w:customStyle="1" w:styleId="alb">
    <w:name w:val="a_lb"/>
    <w:uiPriority w:val="99"/>
    <w:rsid w:val="00AB401F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AB401F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Zwykytekst">
    <w:name w:val="Plain Text"/>
    <w:basedOn w:val="Normalny"/>
    <w:link w:val="ZwykytekstZnak"/>
    <w:rsid w:val="00AB401F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401F"/>
    <w:rPr>
      <w:rFonts w:ascii="Courier New" w:eastAsia="MS Mincho" w:hAnsi="Courier New" w:cs="Times New Roman"/>
      <w:sz w:val="20"/>
      <w:szCs w:val="20"/>
      <w:lang w:eastAsia="pl-PL"/>
    </w:rPr>
  </w:style>
  <w:style w:type="paragraph" w:customStyle="1" w:styleId="Teksttreci1">
    <w:name w:val="Tekst treści1"/>
    <w:basedOn w:val="Normalny"/>
    <w:uiPriority w:val="99"/>
    <w:rsid w:val="00AB401F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eastAsia="Calibri" w:hAnsi="Calibri" w:cs="Times New Roman"/>
      <w:sz w:val="19"/>
      <w:szCs w:val="20"/>
    </w:rPr>
  </w:style>
  <w:style w:type="character" w:customStyle="1" w:styleId="TeksttreciPogrubienie6">
    <w:name w:val="Tekst treści + Pogrubienie6"/>
    <w:uiPriority w:val="99"/>
    <w:rsid w:val="00AB401F"/>
    <w:rPr>
      <w:b/>
      <w:spacing w:val="0"/>
      <w:sz w:val="19"/>
      <w:shd w:val="clear" w:color="auto" w:fill="FFFFFF"/>
    </w:rPr>
  </w:style>
  <w:style w:type="paragraph" w:customStyle="1" w:styleId="text-justify">
    <w:name w:val="text-justify"/>
    <w:basedOn w:val="Normalny"/>
    <w:rsid w:val="00AB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AB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B401F"/>
    <w:rPr>
      <w:rFonts w:cs="Times New Roman"/>
      <w:b/>
    </w:rPr>
  </w:style>
  <w:style w:type="character" w:customStyle="1" w:styleId="m5968006951817061090size">
    <w:name w:val="m5968006951817061090size"/>
    <w:uiPriority w:val="99"/>
    <w:rsid w:val="00AB401F"/>
    <w:rPr>
      <w:rFonts w:cs="Times New Roman"/>
    </w:rPr>
  </w:style>
  <w:style w:type="character" w:customStyle="1" w:styleId="m5968006951817061090font">
    <w:name w:val="m5968006951817061090font"/>
    <w:uiPriority w:val="99"/>
    <w:rsid w:val="00AB401F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AB40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Zaimportowanystyl40">
    <w:name w:val="Zaimportowany styl 4.0"/>
    <w:rsid w:val="00AB401F"/>
    <w:pPr>
      <w:numPr>
        <w:numId w:val="91"/>
      </w:numPr>
    </w:pPr>
  </w:style>
  <w:style w:type="numbering" w:customStyle="1" w:styleId="Zaimportowanystyl2">
    <w:name w:val="Zaimportowany styl 2"/>
    <w:rsid w:val="00AB401F"/>
    <w:pPr>
      <w:numPr>
        <w:numId w:val="90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AB401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B401F"/>
    <w:rPr>
      <w:rFonts w:ascii="Cambria" w:eastAsia="Times New Roman" w:hAnsi="Cambria" w:cs="Times New Roman"/>
      <w:sz w:val="24"/>
      <w:szCs w:val="24"/>
    </w:rPr>
  </w:style>
  <w:style w:type="paragraph" w:customStyle="1" w:styleId="Normalny1">
    <w:name w:val="Normalny1"/>
    <w:rsid w:val="00AB40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zlist2">
    <w:name w:val="Akapit z listą2"/>
    <w:aliases w:val="naglowek"/>
    <w:basedOn w:val="Normalny"/>
    <w:rsid w:val="00AB401F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wypunkt">
    <w:name w:val="wypunkt"/>
    <w:basedOn w:val="Normalny"/>
    <w:rsid w:val="00AB401F"/>
    <w:pPr>
      <w:numPr>
        <w:numId w:val="13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AB401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AB401F"/>
    <w:pPr>
      <w:widowControl w:val="0"/>
      <w:suppressAutoHyphens/>
      <w:spacing w:after="0" w:line="320" w:lineRule="atLeast"/>
    </w:pPr>
    <w:rPr>
      <w:rFonts w:ascii="Times New Roman" w:eastAsia="Lucida Sans Unicode" w:hAnsi="Times New Roman" w:cs="Times New Roman"/>
      <w:color w:val="FF0000"/>
      <w:sz w:val="24"/>
      <w:szCs w:val="24"/>
      <w:lang w:eastAsia="ar-SA"/>
    </w:rPr>
  </w:style>
  <w:style w:type="paragraph" w:customStyle="1" w:styleId="Style10">
    <w:name w:val="Style10"/>
    <w:basedOn w:val="Normalny"/>
    <w:uiPriority w:val="99"/>
    <w:rsid w:val="00AB401F"/>
    <w:pPr>
      <w:widowControl w:val="0"/>
      <w:suppressAutoHyphens/>
      <w:autoSpaceDE w:val="0"/>
      <w:spacing w:after="0" w:line="275" w:lineRule="exact"/>
      <w:ind w:hanging="336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ormalBold">
    <w:name w:val="NormalBold"/>
    <w:basedOn w:val="Normalny"/>
    <w:link w:val="NormalBoldChar"/>
    <w:rsid w:val="00AB401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B40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AB401F"/>
    <w:rPr>
      <w:b/>
      <w:i/>
      <w:spacing w:val="0"/>
    </w:rPr>
  </w:style>
  <w:style w:type="paragraph" w:customStyle="1" w:styleId="Text1">
    <w:name w:val="Text 1"/>
    <w:basedOn w:val="Normalny"/>
    <w:rsid w:val="00AB401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B401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B401F"/>
    <w:pPr>
      <w:numPr>
        <w:numId w:val="14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B401F"/>
    <w:pPr>
      <w:numPr>
        <w:numId w:val="14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B401F"/>
    <w:pPr>
      <w:numPr>
        <w:numId w:val="1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B401F"/>
    <w:pPr>
      <w:numPr>
        <w:ilvl w:val="1"/>
        <w:numId w:val="1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B401F"/>
    <w:pPr>
      <w:numPr>
        <w:ilvl w:val="2"/>
        <w:numId w:val="1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B401F"/>
    <w:pPr>
      <w:numPr>
        <w:ilvl w:val="3"/>
        <w:numId w:val="1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B401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B401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B401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TekstprzypisudolnegoZnak1">
    <w:name w:val="Tekst przypisu dolnego Znak1"/>
    <w:uiPriority w:val="99"/>
    <w:rsid w:val="00AB401F"/>
    <w:rPr>
      <w:rFonts w:eastAsia="Calibri" w:cs="Calibri"/>
      <w:sz w:val="24"/>
      <w:szCs w:val="24"/>
      <w:lang w:eastAsia="ar-SA"/>
    </w:rPr>
  </w:style>
  <w:style w:type="character" w:customStyle="1" w:styleId="Teksttreci5Exact">
    <w:name w:val="Tekst treści (5) Exact"/>
    <w:rsid w:val="00AB401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E7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DEE4F-E6BF-4C3F-93B8-3C6F495CB06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C9F2A4FA-A8F1-46A7-B1E1-D96F4932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Banach</dc:creator>
  <cp:lastModifiedBy>Przemek Banach</cp:lastModifiedBy>
  <cp:revision>4</cp:revision>
  <cp:lastPrinted>2020-12-09T06:41:00Z</cp:lastPrinted>
  <dcterms:created xsi:type="dcterms:W3CDTF">2021-12-02T09:26:00Z</dcterms:created>
  <dcterms:modified xsi:type="dcterms:W3CDTF">2021-12-02T09:27:00Z</dcterms:modified>
</cp:coreProperties>
</file>